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920"/>
        <w:tblW w:w="115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90"/>
        <w:gridCol w:w="1170"/>
        <w:gridCol w:w="630"/>
        <w:gridCol w:w="2105"/>
        <w:gridCol w:w="55"/>
        <w:gridCol w:w="124"/>
        <w:gridCol w:w="1171"/>
        <w:gridCol w:w="1439"/>
        <w:gridCol w:w="146"/>
        <w:gridCol w:w="935"/>
        <w:gridCol w:w="1135"/>
        <w:gridCol w:w="1299"/>
        <w:gridCol w:w="86"/>
      </w:tblGrid>
      <w:tr w:rsidR="00323A51" w:rsidRPr="00702C4A" w14:paraId="0826E2C9" w14:textId="61F92259" w:rsidTr="00AC7574">
        <w:trPr>
          <w:trHeight w:val="447"/>
        </w:trPr>
        <w:tc>
          <w:tcPr>
            <w:tcW w:w="6515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49EB8DD" w14:textId="77777777" w:rsidR="00323A51" w:rsidRPr="00DB7292" w:rsidRDefault="00323A51" w:rsidP="00B01F9F">
            <w:pPr>
              <w:spacing w:after="0"/>
              <w:jc w:val="center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DB7292">
              <w:rPr>
                <w:rFonts w:ascii="Constantia" w:hAnsi="Constantia"/>
                <w:b/>
                <w:bCs/>
                <w:color w:val="C00000"/>
                <w:sz w:val="28"/>
                <w:szCs w:val="28"/>
              </w:rPr>
              <w:t>General Information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2DA7A718" w14:textId="31DF98B5" w:rsidR="00323A51" w:rsidRPr="00DB7292" w:rsidRDefault="00323A51" w:rsidP="00B01F9F">
            <w:pPr>
              <w:spacing w:after="0"/>
              <w:jc w:val="center"/>
              <w:rPr>
                <w:rFonts w:ascii="Constantia" w:hAnsi="Constantia"/>
                <w:b/>
                <w:bCs/>
                <w:color w:val="C00000"/>
                <w:sz w:val="28"/>
                <w:szCs w:val="28"/>
              </w:rPr>
            </w:pPr>
            <w:r w:rsidRPr="00DB7292">
              <w:rPr>
                <w:rFonts w:ascii="Constantia" w:eastAsia="Arial Unicode MS" w:hAnsi="Constantia" w:cs="Arial Unicode MS"/>
                <w:b/>
                <w:bCs/>
                <w:color w:val="C00000"/>
                <w:sz w:val="28"/>
                <w:szCs w:val="28"/>
              </w:rPr>
              <w:t>Camp Information</w:t>
            </w:r>
          </w:p>
        </w:tc>
      </w:tr>
      <w:tr w:rsidR="00323A51" w:rsidRPr="00702C4A" w14:paraId="6B593655" w14:textId="13C219BD" w:rsidTr="007F4223">
        <w:trPr>
          <w:trHeight w:val="220"/>
        </w:trPr>
        <w:tc>
          <w:tcPr>
            <w:tcW w:w="1260" w:type="dxa"/>
            <w:gridSpan w:val="2"/>
            <w:vMerge w:val="restart"/>
            <w:tcBorders>
              <w:top w:val="single" w:sz="4" w:space="0" w:color="D9D9D9" w:themeColor="background1" w:themeShade="D9"/>
            </w:tcBorders>
          </w:tcPr>
          <w:p w14:paraId="56D6ED18" w14:textId="77777777" w:rsidR="00323A51" w:rsidRPr="00702C4A" w:rsidRDefault="00323A51" w:rsidP="00B01F9F">
            <w:pPr>
              <w:pStyle w:val="Labels"/>
              <w:rPr>
                <w:rFonts w:ascii="Constantia" w:hAnsi="Constantia"/>
                <w:sz w:val="20"/>
                <w:szCs w:val="20"/>
              </w:rPr>
            </w:pPr>
            <w:r w:rsidRPr="00702C4A">
              <w:rPr>
                <w:rFonts w:ascii="Constantia" w:hAnsi="Constantia"/>
                <w:sz w:val="20"/>
                <w:szCs w:val="20"/>
              </w:rPr>
              <w:t>1</w:t>
            </w:r>
            <w:r w:rsidRPr="00D66803">
              <w:rPr>
                <w:rFonts w:ascii="Constantia" w:hAnsi="Constantia"/>
                <w:sz w:val="20"/>
                <w:szCs w:val="20"/>
                <w:vertAlign w:val="superscript"/>
              </w:rPr>
              <w:t>st</w:t>
            </w:r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Pr="00702C4A">
              <w:rPr>
                <w:rFonts w:ascii="Constantia" w:hAnsi="Constantia"/>
                <w:sz w:val="20"/>
                <w:szCs w:val="20"/>
              </w:rPr>
              <w:t>Contact: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E5294C7" w14:textId="6FEEACB0" w:rsidR="00323A51" w:rsidRPr="00702C4A" w:rsidRDefault="00323A51" w:rsidP="00B01F9F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bookmarkStart w:id="0" w:name="Text5"/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 w:rsidR="00BD7C9B"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 w:rsidR="00BD7C9B"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 w:rsidR="00BD7C9B"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 w:rsidR="00BD7C9B"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 w:rsidR="00BD7C9B"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05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</w:tcBorders>
            <w:shd w:val="clear" w:color="auto" w:fill="F6F8F6"/>
          </w:tcPr>
          <w:p w14:paraId="11224EB8" w14:textId="77777777" w:rsidR="00323A51" w:rsidRPr="00702C4A" w:rsidRDefault="00323A51" w:rsidP="00B01F9F">
            <w:pPr>
              <w:pStyle w:val="Labels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2</w:t>
            </w:r>
            <w:r w:rsidRPr="00D66803">
              <w:rPr>
                <w:rFonts w:ascii="Constantia" w:hAnsi="Constantia"/>
                <w:sz w:val="20"/>
                <w:szCs w:val="20"/>
                <w:vertAlign w:val="superscript"/>
              </w:rPr>
              <w:t>nd</w:t>
            </w:r>
            <w:r>
              <w:rPr>
                <w:rFonts w:ascii="Constantia" w:hAnsi="Constantia"/>
                <w:sz w:val="20"/>
                <w:szCs w:val="20"/>
              </w:rPr>
              <w:t xml:space="preserve"> Contact: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FFFFFF" w:themeFill="background1"/>
          </w:tcPr>
          <w:p w14:paraId="6C3293B3" w14:textId="4464BC6A" w:rsidR="00323A51" w:rsidRPr="00702C4A" w:rsidRDefault="00323A51" w:rsidP="00B01F9F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6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nil"/>
            </w:tcBorders>
            <w:shd w:val="clear" w:color="auto" w:fill="F6F8F6"/>
          </w:tcPr>
          <w:p w14:paraId="18622F38" w14:textId="3131EC30" w:rsidR="00323A51" w:rsidRDefault="00323A51" w:rsidP="00B01F9F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t>Are you requiring a registration fee?</w:t>
            </w:r>
          </w:p>
        </w:tc>
      </w:tr>
      <w:tr w:rsidR="00323A51" w:rsidRPr="00702C4A" w14:paraId="786D5BE4" w14:textId="77777777" w:rsidTr="007F4223">
        <w:trPr>
          <w:trHeight w:val="220"/>
        </w:trPr>
        <w:tc>
          <w:tcPr>
            <w:tcW w:w="1260" w:type="dxa"/>
            <w:gridSpan w:val="2"/>
            <w:vMerge/>
          </w:tcPr>
          <w:p w14:paraId="6C34122F" w14:textId="77777777" w:rsidR="00323A51" w:rsidRPr="00702C4A" w:rsidRDefault="00323A51" w:rsidP="00B01F9F">
            <w:pPr>
              <w:pStyle w:val="Labels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4AA91D5" w14:textId="77777777" w:rsidR="00323A51" w:rsidRDefault="00323A51" w:rsidP="00B01F9F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</w:tcBorders>
            <w:shd w:val="clear" w:color="auto" w:fill="F6F8F6"/>
          </w:tcPr>
          <w:p w14:paraId="3EA95C7D" w14:textId="77777777" w:rsidR="00323A51" w:rsidRDefault="00323A51" w:rsidP="00B01F9F">
            <w:pPr>
              <w:pStyle w:val="Labels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24E0586" w14:textId="77777777" w:rsidR="00323A51" w:rsidRDefault="00323A51" w:rsidP="00B01F9F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C6EED2F" w14:textId="633EC82D" w:rsidR="00323A51" w:rsidRDefault="00323A51" w:rsidP="00B01F9F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t>Yes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6369E8E" w14:textId="7A923EE9" w:rsidR="00323A51" w:rsidRDefault="00323A51" w:rsidP="00B01F9F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t>No</w:t>
            </w:r>
          </w:p>
        </w:tc>
      </w:tr>
      <w:tr w:rsidR="00323A51" w:rsidRPr="00702C4A" w14:paraId="29FBC210" w14:textId="09BA3CBB" w:rsidTr="007F4223">
        <w:trPr>
          <w:trHeight w:val="220"/>
        </w:trPr>
        <w:tc>
          <w:tcPr>
            <w:tcW w:w="1260" w:type="dxa"/>
            <w:gridSpan w:val="2"/>
            <w:vMerge w:val="restart"/>
          </w:tcPr>
          <w:p w14:paraId="588641E7" w14:textId="77777777" w:rsidR="00323A51" w:rsidRPr="00702C4A" w:rsidRDefault="00323A51" w:rsidP="00B01F9F">
            <w:pPr>
              <w:pStyle w:val="Labels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Email: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19B31D5" w14:textId="61815221" w:rsidR="00323A51" w:rsidRPr="00702C4A" w:rsidRDefault="00323A51" w:rsidP="00B01F9F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 w:rsidR="00000000">
              <w:rPr>
                <w:rFonts w:ascii="Constantia" w:hAnsi="Constantia"/>
                <w:sz w:val="20"/>
                <w:szCs w:val="20"/>
              </w:rPr>
            </w:r>
            <w:r w:rsidR="00000000"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  <w:vMerge w:val="restart"/>
            <w:tcBorders>
              <w:left w:val="single" w:sz="4" w:space="0" w:color="auto"/>
            </w:tcBorders>
          </w:tcPr>
          <w:p w14:paraId="29D375F9" w14:textId="77777777" w:rsidR="00323A51" w:rsidRPr="00702C4A" w:rsidRDefault="00323A51" w:rsidP="00B01F9F">
            <w:pPr>
              <w:pStyle w:val="Labels"/>
              <w:rPr>
                <w:rFonts w:ascii="Constantia" w:hAnsi="Constantia"/>
                <w:sz w:val="20"/>
                <w:szCs w:val="20"/>
              </w:rPr>
            </w:pPr>
            <w:r w:rsidRPr="00702C4A">
              <w:rPr>
                <w:rFonts w:ascii="Constantia" w:hAnsi="Constantia"/>
                <w:sz w:val="20"/>
                <w:szCs w:val="20"/>
              </w:rPr>
              <w:t>Email:</w:t>
            </w:r>
          </w:p>
        </w:tc>
        <w:tc>
          <w:tcPr>
            <w:tcW w:w="1350" w:type="dxa"/>
            <w:gridSpan w:val="3"/>
            <w:vMerge w:val="restart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06190C6" w14:textId="7BD72AEB" w:rsidR="00323A51" w:rsidRPr="00702C4A" w:rsidRDefault="00323A51" w:rsidP="00B01F9F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 w:rsidR="00000000">
              <w:rPr>
                <w:rFonts w:ascii="Constantia" w:hAnsi="Constantia"/>
                <w:sz w:val="20"/>
                <w:szCs w:val="20"/>
              </w:rPr>
            </w:r>
            <w:r w:rsidR="00000000"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 w:rsidR="00000000">
              <w:rPr>
                <w:rFonts w:ascii="Constantia" w:hAnsi="Constantia"/>
                <w:sz w:val="20"/>
                <w:szCs w:val="20"/>
              </w:rPr>
            </w:r>
            <w:r w:rsidR="00000000"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6"/>
            <w:tcBorders>
              <w:left w:val="single" w:sz="4" w:space="0" w:color="000000" w:themeColor="text1"/>
              <w:bottom w:val="nil"/>
            </w:tcBorders>
            <w:shd w:val="clear" w:color="auto" w:fill="F6F8F6"/>
          </w:tcPr>
          <w:p w14:paraId="48B88D0D" w14:textId="22728856" w:rsidR="00323A51" w:rsidRDefault="00323A51" w:rsidP="00B01F9F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t>Is registration open to the public?</w:t>
            </w:r>
          </w:p>
        </w:tc>
      </w:tr>
      <w:tr w:rsidR="00323A51" w:rsidRPr="00702C4A" w14:paraId="54185A58" w14:textId="77777777" w:rsidTr="007F4223">
        <w:trPr>
          <w:trHeight w:val="220"/>
        </w:trPr>
        <w:tc>
          <w:tcPr>
            <w:tcW w:w="1260" w:type="dxa"/>
            <w:gridSpan w:val="2"/>
            <w:vMerge/>
          </w:tcPr>
          <w:p w14:paraId="24503E14" w14:textId="77777777" w:rsidR="00323A51" w:rsidRDefault="00323A51" w:rsidP="00B01F9F">
            <w:pPr>
              <w:pStyle w:val="Labels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56A5477" w14:textId="77777777" w:rsidR="00323A51" w:rsidRDefault="00323A51" w:rsidP="00B01F9F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14:paraId="4B3732D8" w14:textId="77777777" w:rsidR="00323A51" w:rsidRPr="00702C4A" w:rsidRDefault="00323A51" w:rsidP="00B01F9F">
            <w:pPr>
              <w:pStyle w:val="Labels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FA66B9A" w14:textId="77777777" w:rsidR="00323A51" w:rsidRDefault="00323A51" w:rsidP="00B01F9F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BF18067" w14:textId="185620E9" w:rsidR="00323A51" w:rsidRDefault="00323A51" w:rsidP="00B01F9F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t>Yes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E7AB256" w14:textId="3B3946E3" w:rsidR="00323A51" w:rsidRDefault="00323A51" w:rsidP="00B01F9F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t>No</w:t>
            </w:r>
          </w:p>
        </w:tc>
      </w:tr>
      <w:tr w:rsidR="00710DE7" w:rsidRPr="00702C4A" w14:paraId="7C228FEF" w14:textId="6B08119F" w:rsidTr="00710DE7">
        <w:trPr>
          <w:trHeight w:val="297"/>
        </w:trPr>
        <w:tc>
          <w:tcPr>
            <w:tcW w:w="1260" w:type="dxa"/>
            <w:gridSpan w:val="2"/>
            <w:vMerge w:val="restart"/>
          </w:tcPr>
          <w:p w14:paraId="3A50BA40" w14:textId="079635CF" w:rsidR="00710DE7" w:rsidRPr="00702C4A" w:rsidRDefault="00710DE7" w:rsidP="00710DE7">
            <w:pPr>
              <w:pStyle w:val="Labels"/>
              <w:rPr>
                <w:rFonts w:ascii="Constantia" w:hAnsi="Constantia"/>
                <w:sz w:val="20"/>
                <w:szCs w:val="20"/>
              </w:rPr>
            </w:pPr>
            <w:r w:rsidRPr="00702C4A">
              <w:rPr>
                <w:rFonts w:ascii="Constantia" w:hAnsi="Constantia"/>
                <w:sz w:val="20"/>
                <w:szCs w:val="20"/>
              </w:rPr>
              <w:t>Address</w:t>
            </w:r>
            <w:r>
              <w:rPr>
                <w:rFonts w:ascii="Constantia" w:hAnsi="Constantia"/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6060C4E" w14:textId="560C2B6B" w:rsidR="00710DE7" w:rsidRPr="00702C4A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  <w:vMerge w:val="restart"/>
            <w:tcBorders>
              <w:left w:val="single" w:sz="4" w:space="0" w:color="auto"/>
            </w:tcBorders>
          </w:tcPr>
          <w:p w14:paraId="7112EB1E" w14:textId="77777777" w:rsidR="00710DE7" w:rsidRPr="00702C4A" w:rsidRDefault="00710DE7" w:rsidP="00710DE7">
            <w:pPr>
              <w:pStyle w:val="Labels"/>
              <w:rPr>
                <w:rFonts w:ascii="Constantia" w:hAnsi="Constantia"/>
                <w:sz w:val="20"/>
                <w:szCs w:val="20"/>
              </w:rPr>
            </w:pPr>
            <w:r w:rsidRPr="00702C4A">
              <w:rPr>
                <w:rFonts w:ascii="Constantia" w:hAnsi="Constantia"/>
                <w:sz w:val="20"/>
                <w:szCs w:val="20"/>
              </w:rPr>
              <w:t>Company/</w:t>
            </w:r>
          </w:p>
          <w:p w14:paraId="7DD2D57B" w14:textId="3DD74C48" w:rsidR="00710DE7" w:rsidRPr="00702C4A" w:rsidRDefault="00710DE7" w:rsidP="00710DE7">
            <w:pPr>
              <w:pStyle w:val="Labels"/>
              <w:rPr>
                <w:rFonts w:ascii="Constantia" w:hAnsi="Constantia"/>
                <w:sz w:val="20"/>
                <w:szCs w:val="20"/>
              </w:rPr>
            </w:pPr>
            <w:r w:rsidRPr="00702C4A">
              <w:rPr>
                <w:rFonts w:ascii="Constantia" w:hAnsi="Constantia"/>
                <w:sz w:val="20"/>
                <w:szCs w:val="20"/>
              </w:rPr>
              <w:t>Department</w:t>
            </w:r>
            <w:r>
              <w:rPr>
                <w:rFonts w:ascii="Constantia" w:hAnsi="Constantia"/>
                <w:sz w:val="20"/>
                <w:szCs w:val="20"/>
              </w:rPr>
              <w:t>:</w:t>
            </w:r>
          </w:p>
        </w:tc>
        <w:tc>
          <w:tcPr>
            <w:tcW w:w="1350" w:type="dxa"/>
            <w:gridSpan w:val="3"/>
            <w:vMerge w:val="restart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C54CBFE" w14:textId="0E054220" w:rsidR="00710DE7" w:rsidRPr="00702C4A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6"/>
            <w:tcBorders>
              <w:left w:val="single" w:sz="4" w:space="0" w:color="000000" w:themeColor="text1"/>
              <w:bottom w:val="nil"/>
            </w:tcBorders>
            <w:shd w:val="clear" w:color="auto" w:fill="F6F8F6"/>
          </w:tcPr>
          <w:p w14:paraId="2F99022A" w14:textId="43E8C88E" w:rsidR="00710DE7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t>When is your registration deadline?</w:t>
            </w:r>
          </w:p>
        </w:tc>
      </w:tr>
      <w:tr w:rsidR="00710DE7" w:rsidRPr="00702C4A" w14:paraId="41C12078" w14:textId="77777777" w:rsidTr="00710DE7">
        <w:trPr>
          <w:trHeight w:val="297"/>
        </w:trPr>
        <w:tc>
          <w:tcPr>
            <w:tcW w:w="1260" w:type="dxa"/>
            <w:gridSpan w:val="2"/>
            <w:vMerge/>
          </w:tcPr>
          <w:p w14:paraId="280DFA30" w14:textId="77777777" w:rsidR="00710DE7" w:rsidRPr="00702C4A" w:rsidRDefault="00710DE7" w:rsidP="00710DE7">
            <w:pPr>
              <w:pStyle w:val="Labels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B43D1AA" w14:textId="77777777" w:rsidR="00710DE7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14:paraId="33CF3283" w14:textId="77777777" w:rsidR="00710DE7" w:rsidRPr="00702C4A" w:rsidRDefault="00710DE7" w:rsidP="00710DE7">
            <w:pPr>
              <w:pStyle w:val="Labels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ED19792" w14:textId="77777777" w:rsidR="00710DE7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14:paraId="39B0768F" w14:textId="46415838" w:rsidR="00710DE7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noProof/>
                <w:sz w:val="20"/>
                <w:szCs w:val="20"/>
              </w:rPr>
              <w:t xml:space="preserve">                                   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</w:tr>
      <w:tr w:rsidR="00710DE7" w:rsidRPr="00702C4A" w14:paraId="7AB18F6F" w14:textId="1BF4D369" w:rsidTr="007F4223">
        <w:trPr>
          <w:trHeight w:val="340"/>
        </w:trPr>
        <w:tc>
          <w:tcPr>
            <w:tcW w:w="1260" w:type="dxa"/>
            <w:gridSpan w:val="2"/>
            <w:vMerge w:val="restart"/>
          </w:tcPr>
          <w:p w14:paraId="54F8BAA9" w14:textId="77777777" w:rsidR="00710DE7" w:rsidRPr="00702C4A" w:rsidRDefault="00710DE7" w:rsidP="00710DE7">
            <w:pPr>
              <w:pStyle w:val="Labels"/>
              <w:rPr>
                <w:rFonts w:ascii="Constantia" w:hAnsi="Constantia"/>
                <w:sz w:val="20"/>
                <w:szCs w:val="20"/>
              </w:rPr>
            </w:pPr>
            <w:r w:rsidRPr="00702C4A">
              <w:rPr>
                <w:rFonts w:ascii="Constantia" w:hAnsi="Constantia"/>
                <w:sz w:val="20"/>
                <w:szCs w:val="20"/>
              </w:rPr>
              <w:t>City/State</w:t>
            </w:r>
          </w:p>
          <w:p w14:paraId="651DC287" w14:textId="77777777" w:rsidR="00710DE7" w:rsidRPr="00702C4A" w:rsidRDefault="00710DE7" w:rsidP="00710DE7">
            <w:pPr>
              <w:pStyle w:val="Labels"/>
              <w:rPr>
                <w:rFonts w:ascii="Constantia" w:hAnsi="Constantia"/>
                <w:sz w:val="20"/>
                <w:szCs w:val="20"/>
              </w:rPr>
            </w:pPr>
            <w:r w:rsidRPr="00702C4A">
              <w:rPr>
                <w:rFonts w:ascii="Constantia" w:hAnsi="Constantia"/>
                <w:sz w:val="20"/>
                <w:szCs w:val="20"/>
              </w:rPr>
              <w:t>&amp; zip code: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1BCACC7" w14:textId="655DA1A3" w:rsidR="00710DE7" w:rsidRPr="00702C4A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 w:rsidR="00000000">
              <w:rPr>
                <w:rFonts w:ascii="Constantia" w:hAnsi="Constantia"/>
                <w:sz w:val="20"/>
                <w:szCs w:val="20"/>
              </w:rPr>
            </w:r>
            <w:r w:rsidR="00000000"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  <w:vMerge w:val="restart"/>
            <w:tcBorders>
              <w:left w:val="single" w:sz="4" w:space="0" w:color="auto"/>
            </w:tcBorders>
          </w:tcPr>
          <w:p w14:paraId="0CBAA0B2" w14:textId="7C6EA44F" w:rsidR="00710DE7" w:rsidRPr="00702C4A" w:rsidRDefault="00710DE7" w:rsidP="00710DE7">
            <w:pPr>
              <w:pStyle w:val="Labels"/>
              <w:rPr>
                <w:rFonts w:ascii="Constantia" w:hAnsi="Constantia"/>
                <w:sz w:val="20"/>
                <w:szCs w:val="20"/>
              </w:rPr>
            </w:pPr>
            <w:r w:rsidRPr="00702C4A">
              <w:rPr>
                <w:rFonts w:ascii="Constantia" w:hAnsi="Constantia"/>
                <w:sz w:val="20"/>
                <w:szCs w:val="20"/>
              </w:rPr>
              <w:t>Account Number:</w:t>
            </w:r>
          </w:p>
        </w:tc>
        <w:tc>
          <w:tcPr>
            <w:tcW w:w="1350" w:type="dxa"/>
            <w:gridSpan w:val="3"/>
            <w:vMerge w:val="restart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EB396EA" w14:textId="290CE40B" w:rsidR="00710DE7" w:rsidRPr="00702C4A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noProof/>
                <w:sz w:val="20"/>
                <w:szCs w:val="20"/>
              </w:rPr>
              <w:t> 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6"/>
            <w:tcBorders>
              <w:left w:val="single" w:sz="4" w:space="0" w:color="000000" w:themeColor="text1"/>
              <w:bottom w:val="nil"/>
            </w:tcBorders>
            <w:shd w:val="clear" w:color="auto" w:fill="F6F8F6"/>
          </w:tcPr>
          <w:p w14:paraId="1A5F27EE" w14:textId="34A4C9F1" w:rsidR="00710DE7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t>Please provide registration link:</w:t>
            </w:r>
          </w:p>
        </w:tc>
      </w:tr>
      <w:tr w:rsidR="00710DE7" w:rsidRPr="00702C4A" w14:paraId="435EC709" w14:textId="77777777" w:rsidTr="00AC7574">
        <w:trPr>
          <w:trHeight w:val="161"/>
        </w:trPr>
        <w:tc>
          <w:tcPr>
            <w:tcW w:w="1260" w:type="dxa"/>
            <w:gridSpan w:val="2"/>
            <w:vMerge/>
            <w:tcBorders>
              <w:bottom w:val="single" w:sz="4" w:space="0" w:color="D9D9D9" w:themeColor="background1" w:themeShade="D9"/>
            </w:tcBorders>
          </w:tcPr>
          <w:p w14:paraId="13577663" w14:textId="77777777" w:rsidR="00710DE7" w:rsidRPr="00702C4A" w:rsidRDefault="00710DE7" w:rsidP="00710DE7">
            <w:pPr>
              <w:pStyle w:val="Labels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1D6564D2" w14:textId="77777777" w:rsidR="00710DE7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14:paraId="55D9903F" w14:textId="77777777" w:rsidR="00710DE7" w:rsidRPr="00702C4A" w:rsidRDefault="00710DE7" w:rsidP="00710DE7">
            <w:pPr>
              <w:pStyle w:val="Labels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tcBorders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FFFFFF" w:themeFill="background1"/>
          </w:tcPr>
          <w:p w14:paraId="167FB76D" w14:textId="77777777" w:rsidR="00710DE7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CAC91B6" w14:textId="3E684C70" w:rsidR="00710DE7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noProof/>
                <w:sz w:val="20"/>
                <w:szCs w:val="20"/>
              </w:rPr>
              <w:t xml:space="preserve">                                    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</w:tr>
      <w:tr w:rsidR="00710DE7" w:rsidRPr="00702C4A" w14:paraId="5E4C8A99" w14:textId="4F8BA58F" w:rsidTr="00550DC5">
        <w:trPr>
          <w:trHeight w:val="419"/>
        </w:trPr>
        <w:tc>
          <w:tcPr>
            <w:tcW w:w="306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6DA8E72" w14:textId="77777777" w:rsidR="00710DE7" w:rsidRPr="004A7EAF" w:rsidRDefault="00710DE7" w:rsidP="00710DE7">
            <w:pPr>
              <w:spacing w:after="0"/>
              <w:jc w:val="center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4A7EAF">
              <w:rPr>
                <w:rFonts w:ascii="Constantia" w:hAnsi="Constantia"/>
                <w:b/>
                <w:bCs/>
                <w:color w:val="C00000"/>
                <w:sz w:val="28"/>
                <w:szCs w:val="28"/>
              </w:rPr>
              <w:t>CMU Affiliation</w:t>
            </w:r>
          </w:p>
          <w:p w14:paraId="19978328" w14:textId="77777777" w:rsidR="00710DE7" w:rsidRDefault="00710DE7" w:rsidP="00710DE7">
            <w:pPr>
              <w:spacing w:after="0"/>
              <w:jc w:val="center"/>
              <w:rPr>
                <w:rFonts w:ascii="Constantia" w:hAnsi="Constantia"/>
                <w:color w:val="C00000"/>
                <w:sz w:val="28"/>
                <w:szCs w:val="28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hAnsi="Constantia"/>
                <w:sz w:val="20"/>
                <w:szCs w:val="20"/>
              </w:rPr>
            </w:r>
            <w:r w:rsidR="00000000"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  <w:r w:rsidRPr="00DB7292">
              <w:rPr>
                <w:rFonts w:ascii="Constantia" w:hAnsi="Constantia"/>
                <w:sz w:val="20"/>
                <w:szCs w:val="20"/>
              </w:rPr>
              <w:t>CMU Faculty/Staff</w:t>
            </w:r>
          </w:p>
          <w:p w14:paraId="27652B53" w14:textId="54ACAAB0" w:rsidR="00710DE7" w:rsidRPr="004A7EAF" w:rsidRDefault="00710DE7" w:rsidP="00710DE7">
            <w:pPr>
              <w:spacing w:after="0"/>
              <w:jc w:val="center"/>
              <w:rPr>
                <w:rFonts w:ascii="Constantia" w:hAnsi="Constantia"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nstantia" w:hAnsi="Constanti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hAnsi="Constantia"/>
                <w:bCs/>
                <w:sz w:val="20"/>
                <w:szCs w:val="20"/>
              </w:rPr>
            </w:r>
            <w:r w:rsidR="00000000">
              <w:rPr>
                <w:rFonts w:ascii="Constantia" w:hAnsi="Constantia"/>
                <w:bCs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bCs/>
                <w:sz w:val="20"/>
                <w:szCs w:val="20"/>
              </w:rPr>
              <w:fldChar w:fldCharType="end"/>
            </w:r>
            <w:r w:rsidRPr="00DB7292">
              <w:rPr>
                <w:rFonts w:ascii="Constantia" w:hAnsi="Constantia"/>
                <w:bCs/>
                <w:sz w:val="20"/>
                <w:szCs w:val="20"/>
              </w:rPr>
              <w:t>External</w:t>
            </w:r>
            <w:r w:rsidR="00FA0617">
              <w:rPr>
                <w:rFonts w:ascii="Constantia" w:hAnsi="Constantia"/>
                <w:bCs/>
                <w:sz w:val="20"/>
                <w:szCs w:val="20"/>
              </w:rPr>
              <w:t>/LLC</w:t>
            </w:r>
          </w:p>
        </w:tc>
        <w:tc>
          <w:tcPr>
            <w:tcW w:w="3455" w:type="dxa"/>
            <w:gridSpan w:val="4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36C5B6C" w14:textId="77777777" w:rsidR="00710DE7" w:rsidRPr="004A7EAF" w:rsidRDefault="00710DE7" w:rsidP="00710DE7">
            <w:pPr>
              <w:spacing w:after="0"/>
              <w:jc w:val="center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4A7EAF">
              <w:rPr>
                <w:rFonts w:ascii="Constantia" w:eastAsia="Arial Unicode MS" w:hAnsi="Constantia" w:cs="Arial Unicode MS"/>
                <w:b/>
                <w:bCs/>
                <w:color w:val="C00000"/>
                <w:sz w:val="28"/>
                <w:szCs w:val="28"/>
              </w:rPr>
              <w:t>Audio/Visual</w:t>
            </w:r>
          </w:p>
          <w:p w14:paraId="0EFC00A0" w14:textId="77777777" w:rsidR="00710DE7" w:rsidRDefault="00710DE7" w:rsidP="00710DE7">
            <w:pPr>
              <w:spacing w:after="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hAnsi="Constantia"/>
                <w:sz w:val="20"/>
                <w:szCs w:val="20"/>
              </w:rPr>
            </w:r>
            <w:r w:rsidR="00000000"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  <w:r>
              <w:rPr>
                <w:rFonts w:ascii="Constantia" w:hAnsi="Constantia"/>
                <w:sz w:val="20"/>
                <w:szCs w:val="20"/>
              </w:rPr>
              <w:t>Yes</w:t>
            </w:r>
          </w:p>
          <w:p w14:paraId="64E2726C" w14:textId="74B0AB0D" w:rsidR="00710DE7" w:rsidRPr="004A7EAF" w:rsidRDefault="00710DE7" w:rsidP="00710DE7">
            <w:pPr>
              <w:spacing w:after="0"/>
              <w:jc w:val="center"/>
              <w:rPr>
                <w:rFonts w:ascii="Constantia" w:hAnsi="Constantia"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nstantia" w:hAnsi="Constanti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hAnsi="Constantia"/>
                <w:bCs/>
                <w:sz w:val="20"/>
                <w:szCs w:val="20"/>
              </w:rPr>
            </w:r>
            <w:r w:rsidR="00000000">
              <w:rPr>
                <w:rFonts w:ascii="Constantia" w:hAnsi="Constantia"/>
                <w:bCs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bCs/>
                <w:sz w:val="20"/>
                <w:szCs w:val="20"/>
              </w:rPr>
              <w:fldChar w:fldCharType="end"/>
            </w:r>
            <w:r>
              <w:rPr>
                <w:rFonts w:ascii="Constantia" w:hAnsi="Constantia"/>
                <w:bCs/>
                <w:sz w:val="20"/>
                <w:szCs w:val="20"/>
              </w:rPr>
              <w:t>No</w:t>
            </w:r>
          </w:p>
        </w:tc>
        <w:tc>
          <w:tcPr>
            <w:tcW w:w="5040" w:type="dxa"/>
            <w:gridSpan w:val="6"/>
            <w:tcBorders>
              <w:left w:val="single" w:sz="4" w:space="0" w:color="000000" w:themeColor="text1"/>
              <w:bottom w:val="single" w:sz="4" w:space="0" w:color="E7E6E6" w:themeColor="background2"/>
            </w:tcBorders>
            <w:shd w:val="clear" w:color="auto" w:fill="F6F8F6"/>
          </w:tcPr>
          <w:p w14:paraId="3B5B3F75" w14:textId="76CF5E06" w:rsidR="00710DE7" w:rsidRPr="00710DE7" w:rsidRDefault="00710DE7" w:rsidP="00B27260">
            <w:pPr>
              <w:spacing w:after="0"/>
              <w:rPr>
                <w:rFonts w:ascii="Constantia" w:eastAsia="Arial Unicode MS" w:hAnsi="Constantia" w:cs="Arial Unicode MS"/>
                <w:sz w:val="20"/>
                <w:szCs w:val="20"/>
              </w:rPr>
            </w:pP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t>Will you need on campus parking?</w:t>
            </w:r>
          </w:p>
        </w:tc>
      </w:tr>
      <w:tr w:rsidR="00710DE7" w:rsidRPr="00702C4A" w14:paraId="3B79DDB8" w14:textId="77777777" w:rsidTr="004E1F80">
        <w:trPr>
          <w:trHeight w:val="419"/>
        </w:trPr>
        <w:tc>
          <w:tcPr>
            <w:tcW w:w="3060" w:type="dxa"/>
            <w:gridSpan w:val="4"/>
            <w:vMerge/>
            <w:tcBorders>
              <w:right w:val="single" w:sz="4" w:space="0" w:color="auto"/>
            </w:tcBorders>
          </w:tcPr>
          <w:p w14:paraId="26C00088" w14:textId="6E47E2F4" w:rsidR="00710DE7" w:rsidRDefault="00710DE7" w:rsidP="00710DE7">
            <w:pPr>
              <w:spacing w:after="0"/>
              <w:jc w:val="center"/>
              <w:rPr>
                <w:rFonts w:ascii="Constantia" w:hAnsi="Constantia"/>
                <w:color w:val="C00000"/>
                <w:sz w:val="28"/>
                <w:szCs w:val="28"/>
              </w:rPr>
            </w:pPr>
          </w:p>
        </w:tc>
        <w:tc>
          <w:tcPr>
            <w:tcW w:w="3455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EE125BE" w14:textId="23CDA62A" w:rsidR="00710DE7" w:rsidRPr="00DB7292" w:rsidRDefault="00710DE7" w:rsidP="00710DE7">
            <w:pPr>
              <w:spacing w:after="0"/>
              <w:jc w:val="center"/>
              <w:rPr>
                <w:rFonts w:ascii="Constantia" w:eastAsia="Arial Unicode MS" w:hAnsi="Constantia" w:cs="Arial Unicode MS"/>
                <w:color w:val="C00000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E7E6E6" w:themeColor="background2"/>
              <w:left w:val="single" w:sz="4" w:space="0" w:color="000000" w:themeColor="text1"/>
              <w:bottom w:val="single" w:sz="4" w:space="0" w:color="E7E6E6" w:themeColor="background2"/>
            </w:tcBorders>
            <w:shd w:val="clear" w:color="auto" w:fill="FFFFFF" w:themeFill="background1"/>
          </w:tcPr>
          <w:p w14:paraId="0E71B6AE" w14:textId="6A9E47C1" w:rsidR="00710DE7" w:rsidRPr="00710DE7" w:rsidRDefault="00710DE7" w:rsidP="00B27260">
            <w:pPr>
              <w:spacing w:after="0"/>
              <w:rPr>
                <w:rFonts w:ascii="Constantia" w:eastAsia="Arial Unicode MS" w:hAnsi="Constantia" w:cs="Arial Unicode MS"/>
                <w:color w:val="C00000"/>
                <w:sz w:val="28"/>
                <w:szCs w:val="28"/>
              </w:rPr>
            </w:pP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t>Yes</w:t>
            </w:r>
            <w:r>
              <w:rPr>
                <w:rFonts w:ascii="Constantia" w:eastAsia="Arial Unicode MS" w:hAnsi="Constantia" w:cs="Arial Unicode MS"/>
                <w:sz w:val="20"/>
                <w:szCs w:val="20"/>
              </w:rPr>
              <w:t xml:space="preserve">       </w:t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t>No</w:t>
            </w:r>
          </w:p>
        </w:tc>
      </w:tr>
      <w:tr w:rsidR="00710DE7" w:rsidRPr="00702C4A" w14:paraId="4677F849" w14:textId="77777777" w:rsidTr="004E1F80">
        <w:trPr>
          <w:trHeight w:val="369"/>
        </w:trPr>
        <w:tc>
          <w:tcPr>
            <w:tcW w:w="3060" w:type="dxa"/>
            <w:gridSpan w:val="4"/>
            <w:vMerge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630A89C6" w14:textId="587DE854" w:rsidR="00710DE7" w:rsidRDefault="00710DE7" w:rsidP="00710DE7">
            <w:pPr>
              <w:spacing w:after="0"/>
              <w:jc w:val="center"/>
              <w:rPr>
                <w:rFonts w:ascii="Constantia" w:hAnsi="Constantia"/>
                <w:color w:val="C00000"/>
                <w:sz w:val="28"/>
                <w:szCs w:val="28"/>
              </w:rPr>
            </w:pPr>
          </w:p>
        </w:tc>
        <w:tc>
          <w:tcPr>
            <w:tcW w:w="3455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6545C14" w14:textId="4F1F16A5" w:rsidR="00710DE7" w:rsidRPr="004A7EAF" w:rsidRDefault="00710DE7" w:rsidP="00710DE7">
            <w:pPr>
              <w:spacing w:after="0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E7E6E6" w:themeColor="background2"/>
              <w:left w:val="single" w:sz="4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6F8F6"/>
          </w:tcPr>
          <w:p w14:paraId="4CBB3F4B" w14:textId="431DDF0E" w:rsidR="00710DE7" w:rsidRPr="00710DE7" w:rsidRDefault="00710DE7" w:rsidP="00B27260">
            <w:pPr>
              <w:spacing w:after="0"/>
              <w:rPr>
                <w:rFonts w:ascii="Constantia" w:eastAsia="Arial Unicode MS" w:hAnsi="Constantia" w:cs="Arial Unicode MS"/>
                <w:sz w:val="20"/>
                <w:szCs w:val="20"/>
              </w:rPr>
            </w:pP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t>Will you need on</w:t>
            </w:r>
            <w:r>
              <w:rPr>
                <w:rFonts w:ascii="Constantia" w:eastAsia="Arial Unicode MS" w:hAnsi="Constantia" w:cs="Arial Unicode MS"/>
                <w:sz w:val="20"/>
                <w:szCs w:val="20"/>
              </w:rPr>
              <w:t>-</w:t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t>campus directional signage?</w:t>
            </w:r>
          </w:p>
        </w:tc>
      </w:tr>
      <w:tr w:rsidR="00710DE7" w:rsidRPr="00702C4A" w14:paraId="48271957" w14:textId="369E438C" w:rsidTr="00710DE7">
        <w:trPr>
          <w:trHeight w:val="514"/>
        </w:trPr>
        <w:tc>
          <w:tcPr>
            <w:tcW w:w="11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6EAEBCE7" w14:textId="782AA9CE" w:rsidR="00710DE7" w:rsidRDefault="00710DE7" w:rsidP="00710DE7">
            <w:pPr>
              <w:spacing w:after="0"/>
              <w:rPr>
                <w:rFonts w:ascii="Constantia" w:hAnsi="Constantia"/>
                <w:color w:val="C00000"/>
                <w:sz w:val="28"/>
                <w:szCs w:val="28"/>
              </w:rPr>
            </w:pPr>
            <w:r w:rsidRPr="002021BC">
              <w:rPr>
                <w:rFonts w:ascii="Constantia" w:hAnsi="Constantia"/>
                <w:bCs/>
                <w:sz w:val="20"/>
                <w:szCs w:val="20"/>
              </w:rPr>
              <w:t>Othe</w:t>
            </w:r>
            <w:r>
              <w:rPr>
                <w:rFonts w:ascii="Constantia" w:hAnsi="Constantia"/>
                <w:bCs/>
                <w:sz w:val="20"/>
                <w:szCs w:val="20"/>
              </w:rPr>
              <w:t>r:</w:t>
            </w:r>
          </w:p>
        </w:tc>
        <w:tc>
          <w:tcPr>
            <w:tcW w:w="189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FFFFFF" w:themeFill="background1"/>
          </w:tcPr>
          <w:p w14:paraId="5C80E560" w14:textId="66FF9772" w:rsidR="00710DE7" w:rsidRDefault="00710DE7" w:rsidP="00710DE7">
            <w:pPr>
              <w:spacing w:after="0"/>
              <w:rPr>
                <w:rFonts w:ascii="Constantia" w:hAnsi="Constantia"/>
                <w:color w:val="C00000"/>
                <w:sz w:val="28"/>
                <w:szCs w:val="28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noProof/>
                <w:sz w:val="20"/>
                <w:szCs w:val="20"/>
              </w:rPr>
              <w:t xml:space="preserve">                          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nil"/>
            </w:tcBorders>
          </w:tcPr>
          <w:p w14:paraId="12160FC1" w14:textId="17C1295E" w:rsidR="00710DE7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2021BC">
              <w:rPr>
                <w:rFonts w:ascii="Constantia" w:hAnsi="Constantia"/>
                <w:bCs/>
                <w:sz w:val="20"/>
                <w:szCs w:val="20"/>
              </w:rPr>
              <w:t>Please List</w:t>
            </w:r>
            <w:r>
              <w:rPr>
                <w:rFonts w:ascii="Constantia" w:hAnsi="Constantia"/>
                <w:bCs/>
                <w:sz w:val="20"/>
                <w:szCs w:val="20"/>
              </w:rPr>
              <w:t>:</w:t>
            </w:r>
          </w:p>
        </w:tc>
        <w:tc>
          <w:tcPr>
            <w:tcW w:w="135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4F78E9E" w14:textId="74ADEDD6" w:rsidR="00710DE7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noProof/>
                <w:sz w:val="20"/>
                <w:szCs w:val="20"/>
              </w:rPr>
              <w:t xml:space="preserve">                          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6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709215BE" w14:textId="3B7F966F" w:rsidR="00710DE7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t>Yes</w:t>
            </w:r>
            <w:r>
              <w:rPr>
                <w:rFonts w:ascii="Constantia" w:eastAsia="Arial Unicode MS" w:hAnsi="Constantia" w:cs="Arial Unicode MS"/>
                <w:sz w:val="20"/>
                <w:szCs w:val="20"/>
              </w:rPr>
              <w:t xml:space="preserve">       </w:t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t>No</w:t>
            </w:r>
          </w:p>
        </w:tc>
      </w:tr>
      <w:tr w:rsidR="00710DE7" w:rsidRPr="00702C4A" w14:paraId="714BD65F" w14:textId="77777777" w:rsidTr="00AC7574">
        <w:trPr>
          <w:trHeight w:val="288"/>
        </w:trPr>
        <w:tc>
          <w:tcPr>
            <w:tcW w:w="6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6F8F6"/>
          </w:tcPr>
          <w:p w14:paraId="1A15D2EE" w14:textId="77777777" w:rsidR="00710DE7" w:rsidRDefault="00710DE7" w:rsidP="00710DE7">
            <w:pPr>
              <w:spacing w:after="0"/>
              <w:rPr>
                <w:rFonts w:ascii="Constantia" w:hAnsi="Constantia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F6F8F6"/>
          </w:tcPr>
          <w:p w14:paraId="5249B905" w14:textId="77777777" w:rsidR="00710DE7" w:rsidRPr="002976FB" w:rsidRDefault="00710DE7" w:rsidP="00710DE7">
            <w:pPr>
              <w:spacing w:after="0"/>
              <w:jc w:val="center"/>
              <w:rPr>
                <w:rFonts w:ascii="Constantia" w:hAnsi="Constantia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710DE7" w:rsidRPr="00702C4A" w14:paraId="66DFA274" w14:textId="77777777" w:rsidTr="00DD7658">
        <w:trPr>
          <w:gridAfter w:val="1"/>
          <w:wAfter w:w="86" w:type="dxa"/>
          <w:trHeight w:val="342"/>
        </w:trPr>
        <w:tc>
          <w:tcPr>
            <w:tcW w:w="5220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6F8F6"/>
            <w:vAlign w:val="center"/>
          </w:tcPr>
          <w:p w14:paraId="16863A1B" w14:textId="7D8D305E" w:rsidR="00710DE7" w:rsidRPr="002021BC" w:rsidRDefault="00710DE7" w:rsidP="00710DE7">
            <w:pPr>
              <w:spacing w:after="0"/>
              <w:jc w:val="center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color w:val="C00000"/>
                <w:sz w:val="28"/>
                <w:szCs w:val="28"/>
              </w:rPr>
              <w:t>Housing</w:t>
            </w:r>
          </w:p>
        </w:tc>
        <w:tc>
          <w:tcPr>
            <w:tcW w:w="6249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6F8F6"/>
          </w:tcPr>
          <w:p w14:paraId="63DC3801" w14:textId="77777777" w:rsidR="00710DE7" w:rsidRDefault="00710DE7" w:rsidP="00710DE7">
            <w:pPr>
              <w:spacing w:after="0"/>
              <w:jc w:val="center"/>
              <w:rPr>
                <w:rFonts w:ascii="Constantia" w:hAnsi="Constantia"/>
                <w:b/>
                <w:bCs/>
                <w:color w:val="C00000"/>
                <w:sz w:val="28"/>
                <w:szCs w:val="28"/>
              </w:rPr>
            </w:pPr>
            <w:r w:rsidRPr="002976FB">
              <w:rPr>
                <w:rFonts w:ascii="Constantia" w:hAnsi="Constantia"/>
                <w:b/>
                <w:bCs/>
                <w:color w:val="C00000"/>
                <w:sz w:val="28"/>
                <w:szCs w:val="28"/>
              </w:rPr>
              <w:t>Location Preference</w:t>
            </w:r>
            <w:r>
              <w:rPr>
                <w:rFonts w:ascii="Constantia" w:hAnsi="Constantia"/>
                <w:b/>
                <w:bCs/>
                <w:color w:val="C00000"/>
                <w:sz w:val="28"/>
                <w:szCs w:val="28"/>
              </w:rPr>
              <w:t>/Food</w:t>
            </w:r>
          </w:p>
          <w:p w14:paraId="7A4C943B" w14:textId="4F5AAD2B" w:rsidR="00710DE7" w:rsidRPr="00542E00" w:rsidRDefault="00710DE7" w:rsidP="00710DE7">
            <w:pPr>
              <w:spacing w:after="0"/>
              <w:jc w:val="center"/>
              <w:rPr>
                <w:rFonts w:ascii="Constantia" w:hAnsi="Constantia"/>
                <w:sz w:val="20"/>
                <w:szCs w:val="20"/>
              </w:rPr>
            </w:pPr>
            <w:r w:rsidRPr="00542E00">
              <w:rPr>
                <w:rFonts w:ascii="Constantia" w:hAnsi="Constantia"/>
                <w:b/>
                <w:bCs/>
                <w:color w:val="C00000"/>
                <w:sz w:val="20"/>
                <w:szCs w:val="20"/>
              </w:rPr>
              <w:t>*</w:t>
            </w:r>
            <w:r>
              <w:rPr>
                <w:rFonts w:ascii="Constantia" w:hAnsi="Constantia"/>
                <w:b/>
                <w:bCs/>
                <w:color w:val="C00000"/>
                <w:sz w:val="20"/>
                <w:szCs w:val="20"/>
              </w:rPr>
              <w:t>Please indicate times for locations in the comments section</w:t>
            </w:r>
          </w:p>
        </w:tc>
      </w:tr>
      <w:tr w:rsidR="00710DE7" w:rsidRPr="00702C4A" w14:paraId="7676B3F9" w14:textId="77777777" w:rsidTr="000D2C18">
        <w:trPr>
          <w:trHeight w:val="440"/>
        </w:trPr>
        <w:tc>
          <w:tcPr>
            <w:tcW w:w="30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F8F6"/>
          </w:tcPr>
          <w:p w14:paraId="61725D69" w14:textId="7CE262F2" w:rsidR="00710DE7" w:rsidRDefault="00710DE7" w:rsidP="00710DE7">
            <w:pPr>
              <w:spacing w:after="0"/>
              <w:rPr>
                <w:rFonts w:ascii="Constantia" w:hAnsi="Constantia"/>
                <w:b/>
                <w:bCs/>
                <w:color w:val="C00000"/>
                <w:sz w:val="28"/>
                <w:szCs w:val="28"/>
              </w:rPr>
            </w:pP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t xml:space="preserve">Will you need on-campus housing?    </w:t>
            </w:r>
          </w:p>
        </w:tc>
        <w:tc>
          <w:tcPr>
            <w:tcW w:w="21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FFFFFF" w:themeFill="background1"/>
          </w:tcPr>
          <w:p w14:paraId="7B767456" w14:textId="07BEA6B3" w:rsidR="00710DE7" w:rsidRDefault="00710DE7" w:rsidP="00710DE7">
            <w:pPr>
              <w:spacing w:after="0"/>
              <w:rPr>
                <w:rFonts w:ascii="Constantia" w:hAnsi="Constantia"/>
                <w:b/>
                <w:bCs/>
                <w:color w:val="C00000"/>
                <w:sz w:val="28"/>
                <w:szCs w:val="28"/>
              </w:rPr>
            </w:pP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r w:rsidRPr="00DB7292">
              <w:rPr>
                <w:rFonts w:ascii="Constantia" w:hAnsi="Constantia"/>
                <w:sz w:val="20"/>
                <w:szCs w:val="20"/>
              </w:rPr>
              <w:t xml:space="preserve">  Yes     </w:t>
            </w: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F8F6"/>
          </w:tcPr>
          <w:p w14:paraId="4DFF3034" w14:textId="1BE86279" w:rsidR="00710DE7" w:rsidRDefault="00710DE7" w:rsidP="00710DE7">
            <w:pPr>
              <w:spacing w:after="0"/>
              <w:rPr>
                <w:rFonts w:ascii="Constantia" w:hAnsi="Constantia"/>
                <w:b/>
                <w:bCs/>
                <w:color w:val="C00000"/>
                <w:sz w:val="28"/>
                <w:szCs w:val="28"/>
              </w:rPr>
            </w:pPr>
            <w:r w:rsidRPr="00702C4A">
              <w:rPr>
                <w:rFonts w:ascii="Constantia" w:hAnsi="Constantia"/>
                <w:sz w:val="20"/>
                <w:szCs w:val="20"/>
              </w:rPr>
              <w:t>1st C</w:t>
            </w:r>
            <w:r>
              <w:rPr>
                <w:rFonts w:ascii="Constantia" w:hAnsi="Constantia"/>
                <w:sz w:val="20"/>
                <w:szCs w:val="20"/>
              </w:rPr>
              <w:t>hoice:</w:t>
            </w:r>
          </w:p>
        </w:tc>
        <w:tc>
          <w:tcPr>
            <w:tcW w:w="1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FFFFFF" w:themeFill="background1"/>
          </w:tcPr>
          <w:p w14:paraId="7DB1C806" w14:textId="65EDB9A0" w:rsidR="00710DE7" w:rsidRPr="002976FB" w:rsidRDefault="00710DE7" w:rsidP="00710DE7">
            <w:pPr>
              <w:spacing w:after="0"/>
              <w:rPr>
                <w:rFonts w:ascii="Constantia" w:hAnsi="Constantia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noProof/>
                <w:sz w:val="20"/>
                <w:szCs w:val="20"/>
              </w:rPr>
              <w:t xml:space="preserve">                        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  <w:shd w:val="clear" w:color="auto" w:fill="F6F8F6"/>
          </w:tcPr>
          <w:p w14:paraId="28537AAD" w14:textId="6BF72356" w:rsidR="00710DE7" w:rsidRPr="002976FB" w:rsidRDefault="00710DE7" w:rsidP="00710DE7">
            <w:pPr>
              <w:spacing w:after="0"/>
              <w:rPr>
                <w:rFonts w:ascii="Constantia" w:hAnsi="Constantia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onstantia" w:hAnsi="Constantia"/>
                <w:sz w:val="20"/>
                <w:szCs w:val="20"/>
              </w:rPr>
              <w:t>Field, Gym, or Sports Complex?</w:t>
            </w:r>
          </w:p>
        </w:tc>
        <w:tc>
          <w:tcPr>
            <w:tcW w:w="13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1E91926" w14:textId="03138FE2" w:rsidR="00710DE7" w:rsidRPr="002976FB" w:rsidRDefault="00710DE7" w:rsidP="00710DE7">
            <w:pPr>
              <w:spacing w:after="0"/>
              <w:rPr>
                <w:rFonts w:ascii="Constantia" w:hAnsi="Constantia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noProof/>
                <w:sz w:val="20"/>
                <w:szCs w:val="20"/>
              </w:rPr>
              <w:t xml:space="preserve">               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</w:tr>
      <w:tr w:rsidR="00710DE7" w:rsidRPr="00702C4A" w14:paraId="0E0CD226" w14:textId="77777777" w:rsidTr="000D2C18">
        <w:trPr>
          <w:trHeight w:val="440"/>
        </w:trPr>
        <w:tc>
          <w:tcPr>
            <w:tcW w:w="30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F8F6"/>
          </w:tcPr>
          <w:p w14:paraId="6660C784" w14:textId="46FDC895" w:rsidR="00710DE7" w:rsidRPr="00DB7292" w:rsidRDefault="00710DE7" w:rsidP="00710DE7">
            <w:pPr>
              <w:spacing w:after="0"/>
              <w:rPr>
                <w:rFonts w:ascii="Constantia" w:eastAsia="Arial Unicode MS" w:hAnsi="Constantia" w:cs="Arial Unicode MS"/>
                <w:sz w:val="20"/>
                <w:szCs w:val="20"/>
              </w:rPr>
            </w:pP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t>If yes, which would you prefer?</w:t>
            </w: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tab/>
            </w:r>
          </w:p>
        </w:tc>
        <w:tc>
          <w:tcPr>
            <w:tcW w:w="21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FFFFFF" w:themeFill="background1"/>
          </w:tcPr>
          <w:p w14:paraId="29D2F3D6" w14:textId="1A64236D" w:rsidR="00710DE7" w:rsidRPr="00DB7292" w:rsidRDefault="00710DE7" w:rsidP="00710DE7">
            <w:pPr>
              <w:spacing w:after="0"/>
              <w:rPr>
                <w:rFonts w:ascii="Constantia" w:eastAsia="Arial Unicode MS" w:hAnsi="Constantia" w:cs="Arial Unicode MS"/>
                <w:sz w:val="20"/>
                <w:szCs w:val="20"/>
              </w:rPr>
            </w:pP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r w:rsidRPr="00DB7292">
              <w:rPr>
                <w:rFonts w:ascii="Constantia" w:hAnsi="Constantia"/>
                <w:sz w:val="20"/>
                <w:szCs w:val="20"/>
              </w:rPr>
              <w:t xml:space="preserve">  AC      </w:t>
            </w: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t xml:space="preserve"> No AC</w:t>
            </w:r>
          </w:p>
        </w:tc>
        <w:tc>
          <w:tcPr>
            <w:tcW w:w="1350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F8F6"/>
          </w:tcPr>
          <w:p w14:paraId="1CE12D44" w14:textId="037FC687" w:rsidR="00710DE7" w:rsidRPr="00702C4A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702C4A">
              <w:rPr>
                <w:rFonts w:ascii="Constantia" w:hAnsi="Constantia"/>
                <w:sz w:val="20"/>
                <w:szCs w:val="20"/>
              </w:rPr>
              <w:t>2</w:t>
            </w:r>
            <w:r w:rsidRPr="00702C4A">
              <w:rPr>
                <w:rFonts w:ascii="Constantia" w:hAnsi="Constantia"/>
                <w:sz w:val="20"/>
                <w:szCs w:val="20"/>
                <w:vertAlign w:val="superscript"/>
              </w:rPr>
              <w:t>nd</w:t>
            </w:r>
            <w:r w:rsidRPr="00702C4A">
              <w:rPr>
                <w:rFonts w:ascii="Constantia" w:hAnsi="Constantia"/>
                <w:sz w:val="20"/>
                <w:szCs w:val="20"/>
              </w:rPr>
              <w:t xml:space="preserve"> </w:t>
            </w:r>
            <w:r>
              <w:rPr>
                <w:rFonts w:ascii="Constantia" w:hAnsi="Constantia"/>
                <w:sz w:val="20"/>
                <w:szCs w:val="20"/>
              </w:rPr>
              <w:t>Choice:</w:t>
            </w:r>
          </w:p>
        </w:tc>
        <w:tc>
          <w:tcPr>
            <w:tcW w:w="1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FFFFFF" w:themeFill="background1"/>
          </w:tcPr>
          <w:p w14:paraId="059238FD" w14:textId="57EFC9C9" w:rsidR="00710DE7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noProof/>
                <w:sz w:val="20"/>
                <w:szCs w:val="20"/>
              </w:rPr>
              <w:t xml:space="preserve">                        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  <w:shd w:val="clear" w:color="auto" w:fill="F6F8F6"/>
          </w:tcPr>
          <w:p w14:paraId="55A0E6A0" w14:textId="251D0C52" w:rsidR="00710DE7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Additional Spaces:</w:t>
            </w:r>
          </w:p>
        </w:tc>
        <w:tc>
          <w:tcPr>
            <w:tcW w:w="13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66E79A2" w14:textId="77777777" w:rsidR="00710DE7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r w:rsidRPr="00702C4A">
              <w:rPr>
                <w:rFonts w:ascii="Constantia" w:hAnsi="Constantia"/>
                <w:sz w:val="20"/>
                <w:szCs w:val="20"/>
              </w:rPr>
              <w:t xml:space="preserve"> Yes      </w:t>
            </w:r>
          </w:p>
          <w:p w14:paraId="18BC621E" w14:textId="373D1F82" w:rsidR="00710DE7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t xml:space="preserve"> No</w:t>
            </w:r>
          </w:p>
        </w:tc>
      </w:tr>
      <w:tr w:rsidR="00710DE7" w:rsidRPr="00702C4A" w14:paraId="40ED863B" w14:textId="77777777" w:rsidTr="000D2C18">
        <w:trPr>
          <w:trHeight w:val="558"/>
        </w:trPr>
        <w:tc>
          <w:tcPr>
            <w:tcW w:w="30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F8F6"/>
          </w:tcPr>
          <w:p w14:paraId="34AB9357" w14:textId="1574ACC6" w:rsidR="00710DE7" w:rsidRPr="00DB7292" w:rsidRDefault="00D2569D" w:rsidP="00710DE7">
            <w:pPr>
              <w:spacing w:after="0"/>
              <w:rPr>
                <w:rFonts w:ascii="Constantia" w:eastAsia="Arial Unicode MS" w:hAnsi="Constantia" w:cs="Arial Unicode MS"/>
                <w:sz w:val="20"/>
                <w:szCs w:val="20"/>
              </w:rPr>
            </w:pP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t>Would you like any additional catered meals/snacks?</w:t>
            </w:r>
          </w:p>
        </w:tc>
        <w:tc>
          <w:tcPr>
            <w:tcW w:w="21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FFFFFF" w:themeFill="background1"/>
          </w:tcPr>
          <w:p w14:paraId="35402DAC" w14:textId="04D0729F" w:rsidR="00710DE7" w:rsidRPr="00DB7292" w:rsidRDefault="00D2569D" w:rsidP="00710DE7">
            <w:pPr>
              <w:spacing w:after="0"/>
              <w:rPr>
                <w:rFonts w:ascii="Constantia" w:eastAsia="Arial Unicode MS" w:hAnsi="Constantia" w:cs="Arial Unicode MS"/>
                <w:sz w:val="20"/>
                <w:szCs w:val="20"/>
              </w:rPr>
            </w:pP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r w:rsidRPr="00DB7292">
              <w:rPr>
                <w:rFonts w:ascii="Constantia" w:hAnsi="Constantia"/>
                <w:sz w:val="20"/>
                <w:szCs w:val="20"/>
              </w:rPr>
              <w:t xml:space="preserve">  Yes      </w:t>
            </w: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r w:rsidRPr="00DB7292">
              <w:rPr>
                <w:rFonts w:ascii="Constantia" w:eastAsia="Arial Unicode MS" w:hAnsi="Constantia" w:cs="Arial Unicode MS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F8F6"/>
          </w:tcPr>
          <w:p w14:paraId="7A24FABE" w14:textId="6076D5B7" w:rsidR="00710DE7" w:rsidRPr="00702C4A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3</w:t>
            </w:r>
            <w:r w:rsidRPr="005B2DE2">
              <w:rPr>
                <w:rFonts w:ascii="Constantia" w:hAnsi="Constantia"/>
                <w:sz w:val="20"/>
                <w:szCs w:val="20"/>
                <w:vertAlign w:val="superscript"/>
              </w:rPr>
              <w:t>rd</w:t>
            </w:r>
            <w:r>
              <w:rPr>
                <w:rFonts w:ascii="Constantia" w:hAnsi="Constantia"/>
                <w:sz w:val="20"/>
                <w:szCs w:val="20"/>
              </w:rPr>
              <w:t xml:space="preserve"> Choice:</w:t>
            </w:r>
          </w:p>
        </w:tc>
        <w:tc>
          <w:tcPr>
            <w:tcW w:w="1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FFFFFF" w:themeFill="background1"/>
          </w:tcPr>
          <w:p w14:paraId="77B4545D" w14:textId="49F1C358" w:rsidR="00710DE7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noProof/>
                <w:sz w:val="20"/>
                <w:szCs w:val="20"/>
              </w:rPr>
              <w:t xml:space="preserve">                        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  <w:shd w:val="clear" w:color="auto" w:fill="F6F8F6"/>
          </w:tcPr>
          <w:p w14:paraId="5C15720A" w14:textId="0E77A5EE" w:rsidR="00710DE7" w:rsidRDefault="000D2C18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Complete the </w:t>
            </w:r>
            <w:hyperlink r:id="rId10" w:history="1">
              <w:r w:rsidRPr="000D2C18">
                <w:rPr>
                  <w:rStyle w:val="Hyperlink"/>
                  <w:rFonts w:ascii="Constantia" w:hAnsi="Constantia"/>
                  <w:sz w:val="20"/>
                  <w:szCs w:val="20"/>
                </w:rPr>
                <w:t>Space Request Form</w:t>
              </w:r>
            </w:hyperlink>
            <w:r>
              <w:rPr>
                <w:rFonts w:ascii="Constantia" w:hAnsi="Constantia"/>
                <w:sz w:val="20"/>
                <w:szCs w:val="20"/>
              </w:rPr>
              <w:t xml:space="preserve"> if Yes. </w:t>
            </w:r>
          </w:p>
        </w:tc>
        <w:tc>
          <w:tcPr>
            <w:tcW w:w="13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DC4C605" w14:textId="5B997362" w:rsidR="00710DE7" w:rsidRPr="00702C4A" w:rsidRDefault="000D2C18" w:rsidP="00710DE7">
            <w:pPr>
              <w:spacing w:after="0"/>
              <w:rPr>
                <w:rFonts w:ascii="Constantia" w:eastAsia="Arial Unicode MS" w:hAnsi="Constantia" w:cs="Arial Unicode MS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*Send with this Form*</w:t>
            </w:r>
          </w:p>
        </w:tc>
      </w:tr>
      <w:tr w:rsidR="00710DE7" w:rsidRPr="00702C4A" w14:paraId="1E4EC940" w14:textId="77777777" w:rsidTr="000B6AE4">
        <w:trPr>
          <w:trHeight w:val="487"/>
        </w:trPr>
        <w:tc>
          <w:tcPr>
            <w:tcW w:w="30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F8F6"/>
          </w:tcPr>
          <w:p w14:paraId="028CEE9A" w14:textId="6F8011EF" w:rsidR="00710DE7" w:rsidRPr="00DB7292" w:rsidRDefault="00640C08" w:rsidP="00710DE7">
            <w:pPr>
              <w:spacing w:after="0"/>
              <w:rPr>
                <w:rFonts w:ascii="Constantia" w:eastAsia="Arial Unicode MS" w:hAnsi="Constantia" w:cs="Arial Unicode MS"/>
                <w:sz w:val="20"/>
                <w:szCs w:val="20"/>
              </w:rPr>
            </w:pPr>
            <w:r>
              <w:rPr>
                <w:rFonts w:ascii="Constantia" w:eastAsia="Arial Unicode MS" w:hAnsi="Constantia" w:cs="Arial Unicode MS"/>
                <w:sz w:val="20"/>
                <w:szCs w:val="20"/>
              </w:rPr>
              <w:t>*Bedding/Towels will not be provided*</w:t>
            </w:r>
          </w:p>
        </w:tc>
        <w:tc>
          <w:tcPr>
            <w:tcW w:w="21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FFFFFF" w:themeFill="background1"/>
          </w:tcPr>
          <w:p w14:paraId="73AA3B2C" w14:textId="6C4338FF" w:rsidR="00710DE7" w:rsidRPr="00DB7292" w:rsidRDefault="00710DE7" w:rsidP="00710DE7">
            <w:pPr>
              <w:spacing w:after="0"/>
              <w:rPr>
                <w:rFonts w:ascii="Constantia" w:eastAsia="Arial Unicode MS" w:hAnsi="Constantia" w:cs="Arial Unicode MS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F8F6"/>
          </w:tcPr>
          <w:p w14:paraId="64ACEDC9" w14:textId="47245A89" w:rsidR="00710DE7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Comments:</w:t>
            </w:r>
          </w:p>
        </w:tc>
        <w:tc>
          <w:tcPr>
            <w:tcW w:w="504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665111F" w14:textId="72D6439F" w:rsidR="00710DE7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noProof/>
                <w:sz w:val="20"/>
                <w:szCs w:val="20"/>
              </w:rPr>
              <w:t xml:space="preserve">                        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</w:tr>
      <w:tr w:rsidR="00710DE7" w:rsidRPr="00702C4A" w14:paraId="7AE88488" w14:textId="77777777" w:rsidTr="000B6AE4">
        <w:trPr>
          <w:trHeight w:val="523"/>
        </w:trPr>
        <w:tc>
          <w:tcPr>
            <w:tcW w:w="30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F8F6"/>
          </w:tcPr>
          <w:p w14:paraId="4AC07F46" w14:textId="27650983" w:rsidR="00710DE7" w:rsidRPr="00DB7292" w:rsidRDefault="00640C08" w:rsidP="00710DE7">
            <w:pPr>
              <w:spacing w:after="0"/>
              <w:rPr>
                <w:rFonts w:ascii="Constantia" w:eastAsia="Arial Unicode MS" w:hAnsi="Constantia" w:cs="Arial Unicode MS"/>
                <w:sz w:val="20"/>
                <w:szCs w:val="20"/>
              </w:rPr>
            </w:pPr>
            <w:r>
              <w:rPr>
                <w:rFonts w:ascii="Constantia" w:eastAsia="Arial Unicode MS" w:hAnsi="Constantia" w:cs="Arial Unicode MS"/>
                <w:sz w:val="20"/>
                <w:szCs w:val="20"/>
              </w:rPr>
              <w:t>Comments:</w:t>
            </w:r>
          </w:p>
        </w:tc>
        <w:tc>
          <w:tcPr>
            <w:tcW w:w="21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FFFFFF" w:themeFill="background1"/>
          </w:tcPr>
          <w:p w14:paraId="55DF7F4A" w14:textId="05A70A15" w:rsidR="00710DE7" w:rsidRPr="00DB7292" w:rsidRDefault="007750AA" w:rsidP="00710DE7">
            <w:pPr>
              <w:spacing w:after="0"/>
              <w:rPr>
                <w:rFonts w:ascii="Constantia" w:eastAsia="Arial Unicode MS" w:hAnsi="Constantia" w:cs="Arial Unicode MS"/>
                <w:sz w:val="20"/>
                <w:szCs w:val="20"/>
              </w:rPr>
            </w:pPr>
            <w:r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eastAsia="Arial Unicode MS" w:hAnsi="Constantia" w:cs="Arial Unicode MS"/>
                <w:sz w:val="20"/>
                <w:szCs w:val="20"/>
              </w:rPr>
            </w:r>
            <w:r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>
              <w:rPr>
                <w:rFonts w:ascii="Constantia" w:eastAsia="Arial Unicode MS" w:hAnsi="Constantia" w:cs="Arial Unicode MS"/>
                <w:noProof/>
                <w:sz w:val="20"/>
                <w:szCs w:val="20"/>
              </w:rPr>
              <w:t> </w:t>
            </w:r>
            <w:r>
              <w:rPr>
                <w:rFonts w:ascii="Constantia" w:eastAsia="Arial Unicode MS" w:hAnsi="Constantia" w:cs="Arial Unicode MS"/>
                <w:noProof/>
                <w:sz w:val="20"/>
                <w:szCs w:val="20"/>
              </w:rPr>
              <w:t> </w:t>
            </w:r>
            <w:r>
              <w:rPr>
                <w:rFonts w:ascii="Constantia" w:eastAsia="Arial Unicode MS" w:hAnsi="Constantia" w:cs="Arial Unicode MS"/>
                <w:noProof/>
                <w:sz w:val="20"/>
                <w:szCs w:val="20"/>
              </w:rPr>
              <w:t> </w:t>
            </w:r>
            <w:r>
              <w:rPr>
                <w:rFonts w:ascii="Constantia" w:eastAsia="Arial Unicode MS" w:hAnsi="Constantia" w:cs="Arial Unicode MS"/>
                <w:noProof/>
                <w:sz w:val="20"/>
                <w:szCs w:val="20"/>
              </w:rPr>
              <w:t> </w:t>
            </w:r>
            <w:r>
              <w:rPr>
                <w:rFonts w:ascii="Constantia" w:eastAsia="Arial Unicode MS" w:hAnsi="Constantia" w:cs="Arial Unicode MS"/>
                <w:noProof/>
                <w:sz w:val="20"/>
                <w:szCs w:val="20"/>
              </w:rPr>
              <w:t> </w:t>
            </w:r>
            <w:r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50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F8F6"/>
          </w:tcPr>
          <w:p w14:paraId="7A231212" w14:textId="7D0F307B" w:rsidR="00710DE7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Meals:</w:t>
            </w:r>
          </w:p>
        </w:tc>
        <w:tc>
          <w:tcPr>
            <w:tcW w:w="252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46C20F4" w14:textId="51D450F2" w:rsidR="00710DE7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First meal:</w:t>
            </w: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noProof/>
                <w:sz w:val="20"/>
                <w:szCs w:val="20"/>
              </w:rPr>
              <w:t xml:space="preserve">                          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E7934BA" w14:textId="5932431B" w:rsidR="00710DE7" w:rsidRDefault="00710DE7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132DFD">
              <w:rPr>
                <w:rFonts w:ascii="Constantia" w:eastAsia="Arial Unicode MS" w:hAnsi="Constantia" w:cs="Arial Unicode MS"/>
                <w:sz w:val="20"/>
                <w:szCs w:val="20"/>
              </w:rPr>
              <w:t xml:space="preserve">Last Meal: </w:t>
            </w:r>
            <w:r w:rsidRPr="00132DFD"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132DFD"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 w:rsidRPr="00132DFD">
              <w:rPr>
                <w:rFonts w:ascii="Constantia" w:hAnsi="Constantia"/>
                <w:sz w:val="20"/>
                <w:szCs w:val="20"/>
              </w:rPr>
            </w:r>
            <w:r w:rsidRPr="00132DFD">
              <w:rPr>
                <w:rFonts w:ascii="Constantia" w:hAnsi="Constantia"/>
                <w:sz w:val="20"/>
                <w:szCs w:val="20"/>
              </w:rPr>
              <w:fldChar w:fldCharType="separate"/>
            </w:r>
            <w:r w:rsidRPr="00132DFD">
              <w:rPr>
                <w:rFonts w:ascii="Constantia" w:hAnsi="Constantia"/>
                <w:noProof/>
                <w:sz w:val="20"/>
                <w:szCs w:val="20"/>
              </w:rPr>
              <w:t xml:space="preserve">                          </w:t>
            </w:r>
            <w:r w:rsidRPr="00132DFD"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</w:tr>
      <w:tr w:rsidR="00640C08" w:rsidRPr="00702C4A" w14:paraId="6A2030D2" w14:textId="77777777" w:rsidTr="007750AA">
        <w:trPr>
          <w:trHeight w:val="316"/>
        </w:trPr>
        <w:tc>
          <w:tcPr>
            <w:tcW w:w="5165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6F8F6"/>
          </w:tcPr>
          <w:p w14:paraId="50994437" w14:textId="1CBAE0FB" w:rsidR="00640C08" w:rsidRPr="00DB7292" w:rsidRDefault="00640C08" w:rsidP="00710DE7">
            <w:pPr>
              <w:spacing w:after="0"/>
              <w:jc w:val="center"/>
              <w:rPr>
                <w:rFonts w:ascii="Constantia" w:eastAsia="Arial Unicode MS" w:hAnsi="Constantia" w:cs="Arial Unicode MS"/>
                <w:sz w:val="20"/>
                <w:szCs w:val="20"/>
              </w:rPr>
            </w:pPr>
          </w:p>
        </w:tc>
        <w:tc>
          <w:tcPr>
            <w:tcW w:w="6390" w:type="dxa"/>
            <w:gridSpan w:val="9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  <w:shd w:val="clear" w:color="auto" w:fill="F6F8F6"/>
          </w:tcPr>
          <w:p w14:paraId="69CC9FED" w14:textId="45296BBE" w:rsidR="00640C08" w:rsidRPr="007750AA" w:rsidRDefault="00640C08" w:rsidP="00710DE7">
            <w:pPr>
              <w:spacing w:after="0"/>
              <w:rPr>
                <w:rFonts w:ascii="Avenir Book" w:eastAsia="Avenir" w:hAnsi="Avenir Book" w:cs="Avenir"/>
                <w:color w:val="0070C0"/>
                <w:sz w:val="20"/>
                <w:szCs w:val="20"/>
                <w:u w:val="single"/>
              </w:rPr>
            </w:pPr>
            <w:r w:rsidRPr="00967393">
              <w:rPr>
                <w:rFonts w:ascii="Avenir Book" w:hAnsi="Avenir Book"/>
                <w:sz w:val="20"/>
                <w:szCs w:val="20"/>
              </w:rPr>
              <w:t>B: 7-9AM   L: 11AM-1PM   D 4:30-6:30PM</w:t>
            </w:r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="007750AA">
              <w:rPr>
                <w:rFonts w:ascii="Avenir Book" w:hAnsi="Avenir Book"/>
                <w:sz w:val="20"/>
                <w:szCs w:val="20"/>
              </w:rPr>
              <w:t xml:space="preserve"> </w:t>
            </w:r>
            <w:hyperlink r:id="rId11" w:history="1">
              <w:r w:rsidRPr="007750AA">
                <w:rPr>
                  <w:rStyle w:val="Hyperlink"/>
                  <w:rFonts w:ascii="Avenir Book" w:eastAsia="Avenir" w:hAnsi="Avenir Book" w:cs="Avenir"/>
                  <w:color w:val="403BFF"/>
                  <w:sz w:val="20"/>
                  <w:szCs w:val="20"/>
                </w:rPr>
                <w:t xml:space="preserve">Click for </w:t>
              </w:r>
              <w:r w:rsidR="00FC1CB1" w:rsidRPr="007750AA">
                <w:rPr>
                  <w:rStyle w:val="Hyperlink"/>
                  <w:rFonts w:ascii="Avenir Book" w:eastAsia="Avenir" w:hAnsi="Avenir Book" w:cs="Avenir"/>
                  <w:color w:val="403BFF"/>
                  <w:sz w:val="20"/>
                  <w:szCs w:val="20"/>
                </w:rPr>
                <w:t>Dining</w:t>
              </w:r>
            </w:hyperlink>
          </w:p>
        </w:tc>
      </w:tr>
      <w:tr w:rsidR="00640C08" w:rsidRPr="00702C4A" w14:paraId="44F33A59" w14:textId="77777777" w:rsidTr="000A0458">
        <w:trPr>
          <w:trHeight w:val="341"/>
        </w:trPr>
        <w:tc>
          <w:tcPr>
            <w:tcW w:w="11555" w:type="dxa"/>
            <w:gridSpan w:val="1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6F8F6"/>
          </w:tcPr>
          <w:p w14:paraId="7027E118" w14:textId="48BF37CF" w:rsidR="00640C08" w:rsidRPr="00967393" w:rsidRDefault="00640C08" w:rsidP="00710DE7">
            <w:pPr>
              <w:spacing w:after="0"/>
              <w:rPr>
                <w:rFonts w:ascii="Avenir Book" w:hAnsi="Avenir Book"/>
                <w:sz w:val="20"/>
                <w:szCs w:val="20"/>
              </w:rPr>
            </w:pPr>
            <w:r w:rsidRPr="007750AA">
              <w:rPr>
                <w:rFonts w:ascii="Constantia" w:eastAsia="Arial Unicode MS" w:hAnsi="Constantia" w:cs="Arial Unicode MS"/>
                <w:b/>
                <w:bCs/>
                <w:color w:val="C00000"/>
                <w:sz w:val="28"/>
                <w:szCs w:val="28"/>
              </w:rPr>
              <w:t>Specific Camp Information</w:t>
            </w:r>
          </w:p>
        </w:tc>
      </w:tr>
      <w:tr w:rsidR="00640C08" w:rsidRPr="00702C4A" w14:paraId="0009F1CE" w14:textId="77777777" w:rsidTr="000A0458">
        <w:trPr>
          <w:trHeight w:val="341"/>
        </w:trPr>
        <w:tc>
          <w:tcPr>
            <w:tcW w:w="11555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6F8F6"/>
          </w:tcPr>
          <w:p w14:paraId="510BF556" w14:textId="77777777" w:rsidR="00640C08" w:rsidRDefault="00640C08" w:rsidP="00710DE7">
            <w:pPr>
              <w:spacing w:after="0"/>
              <w:jc w:val="center"/>
              <w:rPr>
                <w:rFonts w:ascii="Constantia" w:eastAsia="Arial Unicode MS" w:hAnsi="Constantia" w:cs="Arial Unicode MS"/>
                <w:sz w:val="20"/>
                <w:szCs w:val="20"/>
              </w:rPr>
            </w:pPr>
            <w:r>
              <w:rPr>
                <w:rFonts w:ascii="Constantia" w:eastAsia="Arial Unicode MS" w:hAnsi="Constantia" w:cs="Arial Unicode MS"/>
                <w:sz w:val="20"/>
                <w:szCs w:val="20"/>
              </w:rPr>
              <w:t>Type of Camp:</w:t>
            </w:r>
          </w:p>
          <w:p w14:paraId="780201BF" w14:textId="52CFCD11" w:rsidR="00640C08" w:rsidRPr="00967393" w:rsidRDefault="00640C08" w:rsidP="00710DE7">
            <w:pPr>
              <w:spacing w:after="0"/>
              <w:jc w:val="center"/>
              <w:rPr>
                <w:rFonts w:ascii="Avenir Book" w:hAnsi="Avenir Book"/>
                <w:sz w:val="20"/>
                <w:szCs w:val="20"/>
              </w:rPr>
            </w:pP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r>
              <w:rPr>
                <w:rFonts w:ascii="Constantia" w:eastAsia="Arial Unicode MS" w:hAnsi="Constantia" w:cs="Arial Unicode MS"/>
                <w:sz w:val="20"/>
                <w:szCs w:val="20"/>
              </w:rPr>
              <w:t xml:space="preserve">Sport  </w:t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r>
              <w:rPr>
                <w:rFonts w:ascii="Constantia" w:eastAsia="Arial Unicode MS" w:hAnsi="Constantia" w:cs="Arial Unicode MS"/>
                <w:sz w:val="20"/>
                <w:szCs w:val="20"/>
              </w:rPr>
              <w:t xml:space="preserve">Educational </w:t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r>
              <w:rPr>
                <w:rFonts w:ascii="Constantia" w:eastAsia="Arial Unicode MS" w:hAnsi="Constantia" w:cs="Arial Unicode MS"/>
                <w:sz w:val="20"/>
                <w:szCs w:val="20"/>
              </w:rPr>
              <w:t xml:space="preserve">Music  </w:t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r>
              <w:rPr>
                <w:rFonts w:ascii="Constantia" w:eastAsia="Arial Unicode MS" w:hAnsi="Constantia" w:cs="Arial Unicode MS"/>
                <w:sz w:val="20"/>
                <w:szCs w:val="20"/>
              </w:rPr>
              <w:t>Other</w:t>
            </w:r>
          </w:p>
        </w:tc>
      </w:tr>
      <w:tr w:rsidR="00640C08" w:rsidRPr="00702C4A" w14:paraId="5D4E9AB4" w14:textId="77777777" w:rsidTr="00AC7574">
        <w:trPr>
          <w:trHeight w:val="341"/>
        </w:trPr>
        <w:tc>
          <w:tcPr>
            <w:tcW w:w="534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6F8F6"/>
          </w:tcPr>
          <w:p w14:paraId="71F9FD56" w14:textId="1BF4067F" w:rsidR="00640C08" w:rsidRPr="00E1135A" w:rsidRDefault="00640C08" w:rsidP="00710DE7">
            <w:pPr>
              <w:spacing w:after="0"/>
              <w:jc w:val="center"/>
              <w:rPr>
                <w:rFonts w:ascii="Constantia" w:eastAsia="Arial Unicode MS" w:hAnsi="Constantia" w:cs="Arial Unicode MS"/>
                <w:color w:val="9D360E" w:themeColor="text2"/>
                <w:sz w:val="28"/>
                <w:szCs w:val="28"/>
              </w:rPr>
            </w:pPr>
            <w:r>
              <w:rPr>
                <w:rFonts w:ascii="Constantia" w:eastAsia="Arial Unicode MS" w:hAnsi="Constantia" w:cs="Arial Unicode MS"/>
                <w:sz w:val="20"/>
                <w:szCs w:val="20"/>
              </w:rPr>
              <w:t>Name of Camp:</w:t>
            </w:r>
          </w:p>
        </w:tc>
        <w:tc>
          <w:tcPr>
            <w:tcW w:w="621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6F8F6"/>
          </w:tcPr>
          <w:p w14:paraId="0D2302AB" w14:textId="77777777" w:rsidR="00640C08" w:rsidRDefault="00640C08" w:rsidP="00710DE7">
            <w:pPr>
              <w:spacing w:after="0"/>
              <w:jc w:val="center"/>
              <w:rPr>
                <w:rFonts w:ascii="Constantia" w:eastAsia="Arial Unicode MS" w:hAnsi="Constantia" w:cs="Arial Unicode MS"/>
                <w:sz w:val="20"/>
                <w:szCs w:val="20"/>
              </w:rPr>
            </w:pPr>
            <w:r>
              <w:rPr>
                <w:rFonts w:ascii="Constantia" w:eastAsia="Arial Unicode MS" w:hAnsi="Constantia" w:cs="Arial Unicode MS"/>
                <w:sz w:val="20"/>
                <w:szCs w:val="20"/>
              </w:rPr>
              <w:t>Would you like to add any extra activities?</w:t>
            </w:r>
          </w:p>
          <w:p w14:paraId="4FC896D0" w14:textId="219C8682" w:rsidR="00640C08" w:rsidRPr="00851903" w:rsidRDefault="00640C08" w:rsidP="00710DE7">
            <w:pPr>
              <w:spacing w:after="0"/>
              <w:jc w:val="center"/>
              <w:rPr>
                <w:rFonts w:ascii="Constantia" w:eastAsia="Arial Unicode MS" w:hAnsi="Constantia" w:cs="Arial Unicode MS"/>
                <w:sz w:val="20"/>
                <w:szCs w:val="20"/>
              </w:rPr>
            </w:pP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r>
              <w:rPr>
                <w:rFonts w:ascii="Constantia" w:eastAsia="Arial Unicode MS" w:hAnsi="Constantia" w:cs="Arial Unicode MS"/>
                <w:sz w:val="20"/>
                <w:szCs w:val="20"/>
              </w:rPr>
              <w:t xml:space="preserve">Student Activity Center Day Pass    </w:t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r>
              <w:rPr>
                <w:rFonts w:ascii="Constantia" w:eastAsia="Arial Unicode MS" w:hAnsi="Constantia" w:cs="Arial Unicode MS"/>
                <w:sz w:val="20"/>
                <w:szCs w:val="20"/>
              </w:rPr>
              <w:t xml:space="preserve"> </w:t>
            </w:r>
            <w:r w:rsidR="000D2C18">
              <w:rPr>
                <w:rFonts w:ascii="Constantia" w:eastAsia="Arial Unicode MS" w:hAnsi="Constantia" w:cs="Arial Unicode MS"/>
                <w:sz w:val="20"/>
                <w:szCs w:val="20"/>
              </w:rPr>
              <w:t>E</w:t>
            </w:r>
            <w:r w:rsidR="006F4F4F">
              <w:rPr>
                <w:rFonts w:ascii="Constantia" w:eastAsia="Arial Unicode MS" w:hAnsi="Constantia" w:cs="Arial Unicode MS"/>
                <w:sz w:val="20"/>
                <w:szCs w:val="20"/>
              </w:rPr>
              <w:t>s</w:t>
            </w:r>
            <w:r w:rsidR="000D2C18">
              <w:rPr>
                <w:rFonts w:ascii="Constantia" w:eastAsia="Arial Unicode MS" w:hAnsi="Constantia" w:cs="Arial Unicode MS"/>
                <w:sz w:val="20"/>
                <w:szCs w:val="20"/>
              </w:rPr>
              <w:t>ports</w:t>
            </w:r>
            <w:r>
              <w:rPr>
                <w:rFonts w:ascii="Constantia" w:eastAsia="Arial Unicode MS" w:hAnsi="Constantia" w:cs="Arial Unicode MS"/>
                <w:sz w:val="20"/>
                <w:szCs w:val="20"/>
              </w:rPr>
              <w:t xml:space="preserve">     </w:t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</w:r>
            <w:r w:rsidR="00000000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separate"/>
            </w:r>
            <w:r w:rsidRPr="00702C4A">
              <w:rPr>
                <w:rFonts w:ascii="Constantia" w:eastAsia="Arial Unicode MS" w:hAnsi="Constantia" w:cs="Arial Unicode MS"/>
                <w:sz w:val="20"/>
                <w:szCs w:val="20"/>
              </w:rPr>
              <w:fldChar w:fldCharType="end"/>
            </w:r>
            <w:r>
              <w:rPr>
                <w:rFonts w:ascii="Constantia" w:eastAsia="Arial Unicode MS" w:hAnsi="Constantia" w:cs="Arial Unicode MS"/>
                <w:sz w:val="20"/>
                <w:szCs w:val="20"/>
              </w:rPr>
              <w:t xml:space="preserve"> Swimming</w:t>
            </w:r>
          </w:p>
        </w:tc>
      </w:tr>
      <w:tr w:rsidR="00640C08" w:rsidRPr="00702C4A" w14:paraId="5B6207AB" w14:textId="77777777" w:rsidTr="00AC7574">
        <w:trPr>
          <w:trHeight w:val="403"/>
        </w:trPr>
        <w:tc>
          <w:tcPr>
            <w:tcW w:w="24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6F8F6"/>
          </w:tcPr>
          <w:p w14:paraId="06E9DBD3" w14:textId="443132A4" w:rsidR="00640C08" w:rsidRDefault="00640C08" w:rsidP="00710DE7">
            <w:pPr>
              <w:spacing w:after="0"/>
              <w:rPr>
                <w:rFonts w:ascii="Constantia" w:eastAsia="Arial Unicode MS" w:hAnsi="Constantia" w:cs="Arial Unicode MS"/>
                <w:sz w:val="20"/>
                <w:szCs w:val="20"/>
              </w:rPr>
            </w:pPr>
            <w:r>
              <w:rPr>
                <w:rFonts w:ascii="Constantia" w:eastAsia="Arial Unicode MS" w:hAnsi="Constantia" w:cs="Arial Unicode MS"/>
                <w:sz w:val="20"/>
                <w:szCs w:val="20"/>
              </w:rPr>
              <w:t>1</w:t>
            </w:r>
            <w:r w:rsidRPr="00E1135A">
              <w:rPr>
                <w:rFonts w:ascii="Constantia" w:eastAsia="Arial Unicode MS" w:hAnsi="Constantia" w:cs="Arial Unicode MS"/>
                <w:sz w:val="20"/>
                <w:szCs w:val="20"/>
                <w:vertAlign w:val="superscript"/>
              </w:rPr>
              <w:t>st</w:t>
            </w:r>
            <w:r>
              <w:rPr>
                <w:rFonts w:ascii="Constantia" w:eastAsia="Arial Unicode MS" w:hAnsi="Constantia" w:cs="Arial Unicode MS"/>
                <w:sz w:val="20"/>
                <w:szCs w:val="20"/>
              </w:rPr>
              <w:t xml:space="preserve"> Date Preference:</w:t>
            </w:r>
          </w:p>
        </w:tc>
        <w:tc>
          <w:tcPr>
            <w:tcW w:w="291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BF6AB7A" w14:textId="3EBF9C2A" w:rsidR="00640C08" w:rsidRDefault="00640C08" w:rsidP="00710DE7">
            <w:pPr>
              <w:spacing w:after="0"/>
              <w:rPr>
                <w:rFonts w:ascii="Constantia" w:eastAsia="Arial Unicode MS" w:hAnsi="Constantia" w:cs="Arial Unicode MS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noProof/>
                <w:sz w:val="20"/>
                <w:szCs w:val="20"/>
              </w:rPr>
              <w:t xml:space="preserve">                                        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6F8F6"/>
          </w:tcPr>
          <w:p w14:paraId="4AF93FC8" w14:textId="7A0B063D" w:rsidR="00640C08" w:rsidRDefault="00640C08" w:rsidP="00710DE7">
            <w:pPr>
              <w:spacing w:after="0"/>
              <w:jc w:val="center"/>
              <w:rPr>
                <w:rFonts w:ascii="Constantia" w:eastAsia="Arial Unicode MS" w:hAnsi="Constantia" w:cs="Arial Unicode MS"/>
                <w:sz w:val="20"/>
                <w:szCs w:val="20"/>
              </w:rPr>
            </w:pPr>
            <w:r w:rsidRPr="007D32F3">
              <w:rPr>
                <w:rFonts w:ascii="Constantia" w:hAnsi="Constantia"/>
                <w:bCs/>
              </w:rPr>
              <w:t>Check-in Day/Time:</w:t>
            </w:r>
          </w:p>
        </w:tc>
        <w:tc>
          <w:tcPr>
            <w:tcW w:w="360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11D480F" w14:textId="57039031" w:rsidR="00640C08" w:rsidRDefault="00640C08" w:rsidP="00710DE7">
            <w:pPr>
              <w:spacing w:after="0"/>
              <w:rPr>
                <w:rFonts w:ascii="Constantia" w:eastAsia="Arial Unicode MS" w:hAnsi="Constantia" w:cs="Arial Unicode MS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noProof/>
                <w:sz w:val="20"/>
                <w:szCs w:val="20"/>
              </w:rPr>
              <w:t xml:space="preserve">                                        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</w:tr>
      <w:tr w:rsidR="00640C08" w:rsidRPr="00702C4A" w14:paraId="5BDD2C17" w14:textId="77777777" w:rsidTr="00AC7574">
        <w:trPr>
          <w:trHeight w:val="403"/>
        </w:trPr>
        <w:tc>
          <w:tcPr>
            <w:tcW w:w="24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6F8F6"/>
          </w:tcPr>
          <w:p w14:paraId="76BBEEB6" w14:textId="31AFA70F" w:rsidR="00640C08" w:rsidRDefault="00640C08" w:rsidP="00710DE7">
            <w:pPr>
              <w:spacing w:after="0"/>
              <w:rPr>
                <w:rFonts w:ascii="Constantia" w:eastAsia="Arial Unicode MS" w:hAnsi="Constantia" w:cs="Arial Unicode MS"/>
                <w:sz w:val="20"/>
                <w:szCs w:val="20"/>
              </w:rPr>
            </w:pPr>
            <w:r>
              <w:rPr>
                <w:rFonts w:ascii="Constantia" w:eastAsia="Arial Unicode MS" w:hAnsi="Constantia" w:cs="Arial Unicode MS"/>
                <w:sz w:val="20"/>
                <w:szCs w:val="20"/>
              </w:rPr>
              <w:t>2</w:t>
            </w:r>
            <w:r w:rsidRPr="00E1135A">
              <w:rPr>
                <w:rFonts w:ascii="Constantia" w:eastAsia="Arial Unicode MS" w:hAnsi="Constantia" w:cs="Arial Unicode MS"/>
                <w:sz w:val="20"/>
                <w:szCs w:val="20"/>
                <w:vertAlign w:val="superscript"/>
              </w:rPr>
              <w:t>nd</w:t>
            </w:r>
            <w:r>
              <w:rPr>
                <w:rFonts w:ascii="Constantia" w:eastAsia="Arial Unicode MS" w:hAnsi="Constantia" w:cs="Arial Unicode MS"/>
                <w:sz w:val="20"/>
                <w:szCs w:val="20"/>
              </w:rPr>
              <w:t xml:space="preserve"> Date Preference:</w:t>
            </w:r>
          </w:p>
        </w:tc>
        <w:tc>
          <w:tcPr>
            <w:tcW w:w="291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2C1A7F1" w14:textId="18AB0C8E" w:rsidR="00640C08" w:rsidRDefault="00640C08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noProof/>
                <w:sz w:val="20"/>
                <w:szCs w:val="20"/>
              </w:rPr>
              <w:t xml:space="preserve">                                        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6F8F6"/>
          </w:tcPr>
          <w:p w14:paraId="7A548AB6" w14:textId="0352DCD6" w:rsidR="00640C08" w:rsidRPr="007D32F3" w:rsidRDefault="00640C08" w:rsidP="00710DE7">
            <w:pPr>
              <w:spacing w:after="0"/>
              <w:jc w:val="center"/>
              <w:rPr>
                <w:rFonts w:ascii="Constantia" w:hAnsi="Constantia"/>
                <w:bCs/>
              </w:rPr>
            </w:pPr>
            <w:r w:rsidRPr="007D32F3">
              <w:rPr>
                <w:rFonts w:ascii="Constantia" w:hAnsi="Constantia"/>
                <w:bCs/>
              </w:rPr>
              <w:t>Check-</w:t>
            </w:r>
            <w:r>
              <w:rPr>
                <w:rFonts w:ascii="Constantia" w:hAnsi="Constantia"/>
                <w:bCs/>
              </w:rPr>
              <w:t>out</w:t>
            </w:r>
            <w:r w:rsidRPr="007D32F3">
              <w:rPr>
                <w:rFonts w:ascii="Constantia" w:hAnsi="Constantia"/>
                <w:bCs/>
              </w:rPr>
              <w:t xml:space="preserve"> Day/Time:</w:t>
            </w:r>
          </w:p>
        </w:tc>
        <w:tc>
          <w:tcPr>
            <w:tcW w:w="360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85A50DF" w14:textId="1E7B13D6" w:rsidR="00640C08" w:rsidRDefault="00640C08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noProof/>
                <w:sz w:val="20"/>
                <w:szCs w:val="20"/>
              </w:rPr>
              <w:t xml:space="preserve">                                        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</w:tr>
      <w:tr w:rsidR="00640C08" w:rsidRPr="00702C4A" w14:paraId="135DB080" w14:textId="77777777" w:rsidTr="00AC7574">
        <w:trPr>
          <w:trHeight w:val="403"/>
        </w:trPr>
        <w:tc>
          <w:tcPr>
            <w:tcW w:w="24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6F8F6"/>
          </w:tcPr>
          <w:p w14:paraId="20716DB9" w14:textId="773FDF66" w:rsidR="00640C08" w:rsidRDefault="00640C08" w:rsidP="00710DE7">
            <w:pPr>
              <w:spacing w:after="0"/>
              <w:rPr>
                <w:rFonts w:ascii="Constantia" w:eastAsia="Arial Unicode MS" w:hAnsi="Constantia" w:cs="Arial Unicode MS"/>
                <w:sz w:val="20"/>
                <w:szCs w:val="20"/>
              </w:rPr>
            </w:pPr>
            <w:r>
              <w:rPr>
                <w:rFonts w:ascii="Constantia" w:eastAsia="Arial Unicode MS" w:hAnsi="Constantia" w:cs="Arial Unicode MS"/>
                <w:sz w:val="20"/>
                <w:szCs w:val="20"/>
              </w:rPr>
              <w:t>Early Arrivals Day/Time:</w:t>
            </w:r>
          </w:p>
        </w:tc>
        <w:tc>
          <w:tcPr>
            <w:tcW w:w="291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A8B1D83" w14:textId="750D68D1" w:rsidR="00640C08" w:rsidRDefault="00640C08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noProof/>
                <w:sz w:val="20"/>
                <w:szCs w:val="20"/>
              </w:rPr>
              <w:t xml:space="preserve">                                        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6F8F6"/>
          </w:tcPr>
          <w:p w14:paraId="05F7F320" w14:textId="30B96324" w:rsidR="00640C08" w:rsidRPr="007D32F3" w:rsidRDefault="00640C08" w:rsidP="00710DE7">
            <w:pPr>
              <w:spacing w:after="0"/>
              <w:jc w:val="center"/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Estimated Attendance:</w:t>
            </w:r>
          </w:p>
        </w:tc>
        <w:tc>
          <w:tcPr>
            <w:tcW w:w="360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436BF83" w14:textId="72B4C098" w:rsidR="00640C08" w:rsidRDefault="00640C08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noProof/>
                <w:sz w:val="20"/>
                <w:szCs w:val="20"/>
              </w:rPr>
              <w:t xml:space="preserve">                                        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</w:tr>
      <w:tr w:rsidR="00640C08" w:rsidRPr="00702C4A" w14:paraId="365EFA4A" w14:textId="77777777" w:rsidTr="00AC7574">
        <w:trPr>
          <w:trHeight w:val="403"/>
        </w:trPr>
        <w:tc>
          <w:tcPr>
            <w:tcW w:w="24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6F8F6"/>
          </w:tcPr>
          <w:p w14:paraId="3556629D" w14:textId="6CAF3CF7" w:rsidR="00640C08" w:rsidRDefault="00FC1CB1" w:rsidP="00710DE7">
            <w:pPr>
              <w:spacing w:after="0"/>
              <w:rPr>
                <w:rFonts w:ascii="Constantia" w:eastAsia="Arial Unicode MS" w:hAnsi="Constantia" w:cs="Arial Unicode MS"/>
                <w:sz w:val="20"/>
                <w:szCs w:val="20"/>
              </w:rPr>
            </w:pPr>
            <w:r>
              <w:rPr>
                <w:rFonts w:ascii="Constantia" w:eastAsia="Arial Unicode MS" w:hAnsi="Constantia" w:cs="Arial Unicode MS"/>
                <w:sz w:val="20"/>
                <w:szCs w:val="20"/>
              </w:rPr>
              <w:t>Comments:</w:t>
            </w:r>
          </w:p>
        </w:tc>
        <w:tc>
          <w:tcPr>
            <w:tcW w:w="291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E11FDF2" w14:textId="5E0D4937" w:rsidR="00640C08" w:rsidRDefault="00640C08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noProof/>
                <w:sz w:val="20"/>
                <w:szCs w:val="20"/>
              </w:rPr>
              <w:t xml:space="preserve">                                        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6F8F6"/>
          </w:tcPr>
          <w:p w14:paraId="23480FBF" w14:textId="6B590C29" w:rsidR="00640C08" w:rsidRDefault="00640C08" w:rsidP="00710DE7">
            <w:pPr>
              <w:spacing w:after="0"/>
              <w:jc w:val="center"/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Attendee Age Range:</w:t>
            </w:r>
          </w:p>
        </w:tc>
        <w:tc>
          <w:tcPr>
            <w:tcW w:w="360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E90DC45" w14:textId="3EBEA716" w:rsidR="00640C08" w:rsidRDefault="00640C08" w:rsidP="00710DE7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>
              <w:rPr>
                <w:rFonts w:ascii="Constantia" w:hAnsi="Constantia"/>
                <w:sz w:val="20"/>
                <w:szCs w:val="20"/>
              </w:rPr>
              <w:instrText xml:space="preserve"> FORMTEXT </w:instrText>
            </w:r>
            <w:r>
              <w:rPr>
                <w:rFonts w:ascii="Constantia" w:hAnsi="Constantia"/>
                <w:sz w:val="20"/>
                <w:szCs w:val="20"/>
              </w:rPr>
            </w:r>
            <w:r>
              <w:rPr>
                <w:rFonts w:ascii="Constantia" w:hAnsi="Constantia"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noProof/>
                <w:sz w:val="20"/>
                <w:szCs w:val="20"/>
              </w:rPr>
              <w:t xml:space="preserve">                                        </w:t>
            </w:r>
            <w:r>
              <w:rPr>
                <w:rFonts w:ascii="Constantia" w:hAnsi="Constantia"/>
                <w:sz w:val="20"/>
                <w:szCs w:val="20"/>
              </w:rPr>
              <w:fldChar w:fldCharType="end"/>
            </w:r>
          </w:p>
        </w:tc>
      </w:tr>
      <w:tr w:rsidR="00FC1CB1" w:rsidRPr="00702C4A" w14:paraId="3EBBA71E" w14:textId="77777777" w:rsidTr="00AC7574">
        <w:trPr>
          <w:trHeight w:val="856"/>
        </w:trPr>
        <w:tc>
          <w:tcPr>
            <w:tcW w:w="11555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6F8F6"/>
          </w:tcPr>
          <w:p w14:paraId="1F9F563A" w14:textId="533DD9C3" w:rsidR="00FC1CB1" w:rsidRDefault="00FC1CB1" w:rsidP="00FC1CB1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Avenir Light" w:eastAsia="Arial Unicode MS" w:hAnsi="Avenir Light" w:cs="Arial Unicode MS"/>
                <w:i/>
                <w:sz w:val="18"/>
                <w:szCs w:val="18"/>
              </w:rPr>
              <w:t xml:space="preserve">I UNDERSTAND THAT IT IS MY RESPONSIBILITY TO READ MY BOOKING CONTRACT ONCE PROVIDED AND UNDERSTAND ITS TERMS. CMU AFFILIATED CLIENTS: I UNDERSTAND THAT I CAN BE ASSESSED A VIOLATION FOR NOT FOLLOWING THE POLICIES WRITTEN ON THE BOOKING CONTRACT. MORE THAN ONE VIOLATION OF THE POLICIES WILL RESULT IN A $25.00 CHARGE FOR EACH FOLLOWING VIOLATION.  </w:t>
            </w:r>
            <w:r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00000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r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 I AGREE</w:t>
            </w:r>
          </w:p>
        </w:tc>
      </w:tr>
    </w:tbl>
    <w:p w14:paraId="02D91041" w14:textId="77777777" w:rsidR="00090F30" w:rsidRPr="00286A1B" w:rsidRDefault="00090F30" w:rsidP="00FC1CB1">
      <w:pPr>
        <w:spacing w:after="0"/>
        <w:rPr>
          <w:rFonts w:ascii="Avenir Light" w:eastAsia="Arial Unicode MS" w:hAnsi="Avenir Light" w:cs="Arial Unicode MS"/>
          <w:sz w:val="20"/>
          <w:szCs w:val="20"/>
        </w:rPr>
      </w:pPr>
    </w:p>
    <w:sectPr w:rsidR="00090F30" w:rsidRPr="00286A1B" w:rsidSect="00532B83">
      <w:headerReference w:type="default" r:id="rId12"/>
      <w:type w:val="continuous"/>
      <w:pgSz w:w="12240" w:h="15840"/>
      <w:pgMar w:top="360" w:right="360" w:bottom="806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BB7B" w14:textId="77777777" w:rsidR="0060577B" w:rsidRDefault="0060577B" w:rsidP="001A0130">
      <w:pPr>
        <w:spacing w:after="0" w:line="240" w:lineRule="auto"/>
      </w:pPr>
      <w:r>
        <w:separator/>
      </w:r>
    </w:p>
  </w:endnote>
  <w:endnote w:type="continuationSeparator" w:id="0">
    <w:p w14:paraId="64D1820E" w14:textId="77777777" w:rsidR="0060577B" w:rsidRDefault="0060577B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D108" w14:textId="77777777" w:rsidR="0060577B" w:rsidRDefault="0060577B" w:rsidP="001A0130">
      <w:pPr>
        <w:spacing w:after="0" w:line="240" w:lineRule="auto"/>
      </w:pPr>
      <w:r>
        <w:separator/>
      </w:r>
    </w:p>
  </w:footnote>
  <w:footnote w:type="continuationSeparator" w:id="0">
    <w:p w14:paraId="65234B9E" w14:textId="77777777" w:rsidR="0060577B" w:rsidRDefault="0060577B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BC91" w14:textId="77777777" w:rsidR="00967393" w:rsidRPr="00A303EE" w:rsidRDefault="00967393" w:rsidP="00967393">
    <w:pPr>
      <w:pStyle w:val="Title"/>
      <w:framePr w:hSpace="180" w:wrap="around" w:vAnchor="text" w:hAnchor="text" w:y="1"/>
      <w:suppressOverlap/>
      <w:rPr>
        <w:color w:val="000000" w:themeColor="text1"/>
        <w:sz w:val="48"/>
        <w:szCs w:val="48"/>
      </w:rPr>
    </w:pPr>
    <w:r w:rsidRPr="00A303EE">
      <w:rPr>
        <w:color w:val="000000" w:themeColor="text1"/>
        <w:sz w:val="48"/>
        <w:szCs w:val="48"/>
      </w:rPr>
      <w:t>Camp Request Form</w:t>
    </w:r>
  </w:p>
  <w:p w14:paraId="06B9ED30" w14:textId="5D397A86" w:rsidR="00967393" w:rsidRDefault="00967393" w:rsidP="00967393">
    <w:pPr>
      <w:pStyle w:val="Header"/>
      <w:rPr>
        <w:rFonts w:ascii="Constantia" w:hAnsi="Constantia"/>
        <w:color w:val="000000" w:themeColor="text1"/>
        <w:sz w:val="24"/>
        <w:szCs w:val="24"/>
      </w:rPr>
    </w:pPr>
    <w:r w:rsidRPr="00D93E5F">
      <w:rPr>
        <w:noProof/>
        <w:color w:val="000000" w:themeColor="text1"/>
      </w:rPr>
      <w:drawing>
        <wp:anchor distT="0" distB="0" distL="114300" distR="114300" simplePos="0" relativeHeight="251666432" behindDoc="0" locked="0" layoutInCell="1" allowOverlap="1" wp14:anchorId="7DE4EE50" wp14:editId="1DAA1863">
          <wp:simplePos x="0" y="0"/>
          <wp:positionH relativeFrom="column">
            <wp:posOffset>3615690</wp:posOffset>
          </wp:positionH>
          <wp:positionV relativeFrom="paragraph">
            <wp:posOffset>13365</wp:posOffset>
          </wp:positionV>
          <wp:extent cx="3669030" cy="765810"/>
          <wp:effectExtent l="0" t="0" r="1270" b="0"/>
          <wp:wrapThrough wrapText="bothSides">
            <wp:wrapPolygon edited="0">
              <wp:start x="748" y="716"/>
              <wp:lineTo x="374" y="2866"/>
              <wp:lineTo x="150" y="5015"/>
              <wp:lineTo x="150" y="15403"/>
              <wp:lineTo x="897" y="18627"/>
              <wp:lineTo x="1421" y="18627"/>
              <wp:lineTo x="1495" y="20418"/>
              <wp:lineTo x="5234" y="20418"/>
              <wp:lineTo x="13832" y="14687"/>
              <wp:lineTo x="13757" y="12896"/>
              <wp:lineTo x="21383" y="7522"/>
              <wp:lineTo x="21533" y="3582"/>
              <wp:lineTo x="21009" y="2866"/>
              <wp:lineTo x="17421" y="716"/>
              <wp:lineTo x="748" y="71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03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A1649" w14:textId="7ECB6D9F" w:rsidR="00967393" w:rsidRDefault="00967393" w:rsidP="00967393">
    <w:pPr>
      <w:pStyle w:val="Header"/>
      <w:rPr>
        <w:rFonts w:ascii="Constantia" w:hAnsi="Constantia"/>
        <w:color w:val="000000" w:themeColor="text1"/>
        <w:sz w:val="24"/>
        <w:szCs w:val="24"/>
      </w:rPr>
    </w:pPr>
  </w:p>
  <w:p w14:paraId="6AF9508B" w14:textId="77777777" w:rsidR="00967393" w:rsidRDefault="00967393" w:rsidP="00967393">
    <w:pPr>
      <w:pStyle w:val="Header"/>
      <w:rPr>
        <w:rFonts w:ascii="Constantia" w:hAnsi="Constantia"/>
        <w:color w:val="000000" w:themeColor="text1"/>
        <w:sz w:val="24"/>
        <w:szCs w:val="24"/>
      </w:rPr>
    </w:pPr>
    <w:r w:rsidRPr="00D93E5F">
      <w:rPr>
        <w:rFonts w:ascii="Constantia" w:hAnsi="Constantia"/>
        <w:color w:val="000000" w:themeColor="text1"/>
        <w:sz w:val="24"/>
        <w:szCs w:val="24"/>
      </w:rPr>
      <w:t xml:space="preserve">Please allow 7-10 Business days for processing. </w:t>
    </w:r>
  </w:p>
  <w:p w14:paraId="34E57063" w14:textId="77777777" w:rsidR="00967393" w:rsidRDefault="00967393" w:rsidP="00967393">
    <w:pPr>
      <w:pStyle w:val="Header"/>
      <w:rPr>
        <w:rFonts w:ascii="Constantia" w:hAnsi="Constantia"/>
        <w:color w:val="000000" w:themeColor="text1"/>
        <w:sz w:val="24"/>
        <w:szCs w:val="24"/>
      </w:rPr>
    </w:pPr>
    <w:r w:rsidRPr="00D93E5F">
      <w:rPr>
        <w:rFonts w:ascii="Constantia" w:hAnsi="Constantia"/>
        <w:color w:val="000000" w:themeColor="text1"/>
        <w:sz w:val="24"/>
        <w:szCs w:val="24"/>
      </w:rPr>
      <w:t>If you have questions, please call 989-774-</w:t>
    </w:r>
    <w:proofErr w:type="gramStart"/>
    <w:r w:rsidRPr="00D93E5F">
      <w:rPr>
        <w:rFonts w:ascii="Constantia" w:hAnsi="Constantia"/>
        <w:color w:val="000000" w:themeColor="text1"/>
        <w:sz w:val="24"/>
        <w:szCs w:val="24"/>
      </w:rPr>
      <w:t>PLAN</w:t>
    </w:r>
    <w:proofErr w:type="gramEnd"/>
    <w:r w:rsidRPr="00D93E5F">
      <w:rPr>
        <w:rFonts w:ascii="Constantia" w:hAnsi="Constantia"/>
        <w:color w:val="000000" w:themeColor="text1"/>
        <w:sz w:val="24"/>
        <w:szCs w:val="24"/>
      </w:rPr>
      <w:t xml:space="preserve"> </w:t>
    </w:r>
  </w:p>
  <w:p w14:paraId="751C1D7D" w14:textId="7993C47A" w:rsidR="001A0130" w:rsidRDefault="00967393" w:rsidP="00967393">
    <w:pPr>
      <w:pStyle w:val="Header"/>
    </w:pPr>
    <w:r w:rsidRPr="00D93E5F">
      <w:rPr>
        <w:rFonts w:ascii="Constantia" w:hAnsi="Constantia"/>
        <w:color w:val="000000" w:themeColor="text1"/>
        <w:sz w:val="24"/>
        <w:szCs w:val="24"/>
      </w:rPr>
      <w:t>or email campconf@cmich.edu</w:t>
    </w:r>
    <w:r>
      <w:rPr>
        <w:noProof/>
      </w:rPr>
      <w:t xml:space="preserve"> </w:t>
    </w:r>
    <w:r w:rsidR="00FD35A6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BF59536" wp14:editId="276A130F">
              <wp:simplePos x="0" y="0"/>
              <wp:positionH relativeFrom="page">
                <wp:posOffset>152400</wp:posOffset>
              </wp:positionH>
              <wp:positionV relativeFrom="page">
                <wp:posOffset>508000</wp:posOffset>
              </wp:positionV>
              <wp:extent cx="7505700" cy="9270435"/>
              <wp:effectExtent l="0" t="0" r="0" b="635"/>
              <wp:wrapNone/>
              <wp:docPr id="26" name="Group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05700" cy="9270435"/>
                        <a:chOff x="73367" y="312420"/>
                        <a:chExt cx="7226629" cy="9268987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73367" y="1264912"/>
                          <a:ext cx="7226629" cy="8316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1" name="Group 21"/>
                      <wpg:cNvGrpSpPr/>
                      <wpg:grpSpPr>
                        <a:xfrm>
                          <a:off x="205740" y="312420"/>
                          <a:ext cx="644436" cy="644436"/>
                          <a:chOff x="0" y="0"/>
                          <a:chExt cx="644436" cy="644436"/>
                        </a:xfrm>
                      </wpg:grpSpPr>
                      <wps:wsp>
                        <wps:cNvPr id="22" name="Oval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3" name="Group 22" descr="Icon Information Update"/>
                        <wpg:cNvGrpSpPr/>
                        <wpg:grpSpPr>
                          <a:xfrm>
                            <a:off x="144780" y="144780"/>
                            <a:ext cx="356028" cy="360000"/>
                            <a:chOff x="0" y="0"/>
                            <a:chExt cx="4138163" cy="4184332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4" name="Freeform: Shape 24"/>
                          <wps:cNvSpPr/>
                          <wps:spPr>
                            <a:xfrm>
                              <a:off x="0" y="202882"/>
                              <a:ext cx="3914775" cy="3981450"/>
                            </a:xfrm>
                            <a:custGeom>
                              <a:avLst/>
                              <a:gdLst>
                                <a:gd name="connsiteX0" fmla="*/ 3750469 w 3914775"/>
                                <a:gd name="connsiteY0" fmla="*/ 1936909 h 3981450"/>
                                <a:gd name="connsiteX1" fmla="*/ 3588544 w 3914775"/>
                                <a:gd name="connsiteY1" fmla="*/ 2098834 h 3981450"/>
                                <a:gd name="connsiteX2" fmla="*/ 3588544 w 3914775"/>
                                <a:gd name="connsiteY2" fmla="*/ 3438049 h 3981450"/>
                                <a:gd name="connsiteX3" fmla="*/ 3368516 w 3914775"/>
                                <a:gd name="connsiteY3" fmla="*/ 3655219 h 3981450"/>
                                <a:gd name="connsiteX4" fmla="*/ 552926 w 3914775"/>
                                <a:gd name="connsiteY4" fmla="*/ 3655219 h 3981450"/>
                                <a:gd name="connsiteX5" fmla="*/ 330994 w 3914775"/>
                                <a:gd name="connsiteY5" fmla="*/ 3438049 h 3981450"/>
                                <a:gd name="connsiteX6" fmla="*/ 330994 w 3914775"/>
                                <a:gd name="connsiteY6" fmla="*/ 545306 h 3981450"/>
                                <a:gd name="connsiteX7" fmla="*/ 552926 w 3914775"/>
                                <a:gd name="connsiteY7" fmla="*/ 330994 h 3981450"/>
                                <a:gd name="connsiteX8" fmla="*/ 1644491 w 3914775"/>
                                <a:gd name="connsiteY8" fmla="*/ 330994 h 3981450"/>
                                <a:gd name="connsiteX9" fmla="*/ 1806416 w 3914775"/>
                                <a:gd name="connsiteY9" fmla="*/ 169069 h 3981450"/>
                                <a:gd name="connsiteX10" fmla="*/ 1644491 w 3914775"/>
                                <a:gd name="connsiteY10" fmla="*/ 7144 h 3981450"/>
                                <a:gd name="connsiteX11" fmla="*/ 552926 w 3914775"/>
                                <a:gd name="connsiteY11" fmla="*/ 7144 h 3981450"/>
                                <a:gd name="connsiteX12" fmla="*/ 7144 w 3914775"/>
                                <a:gd name="connsiteY12" fmla="*/ 545306 h 3981450"/>
                                <a:gd name="connsiteX13" fmla="*/ 7144 w 3914775"/>
                                <a:gd name="connsiteY13" fmla="*/ 3438049 h 3981450"/>
                                <a:gd name="connsiteX14" fmla="*/ 552926 w 3914775"/>
                                <a:gd name="connsiteY14" fmla="*/ 3979069 h 3981450"/>
                                <a:gd name="connsiteX15" fmla="*/ 3368516 w 3914775"/>
                                <a:gd name="connsiteY15" fmla="*/ 3979069 h 3981450"/>
                                <a:gd name="connsiteX16" fmla="*/ 3912394 w 3914775"/>
                                <a:gd name="connsiteY16" fmla="*/ 3438049 h 3981450"/>
                                <a:gd name="connsiteX17" fmla="*/ 3912394 w 3914775"/>
                                <a:gd name="connsiteY17" fmla="*/ 2098834 h 3981450"/>
                                <a:gd name="connsiteX18" fmla="*/ 3750469 w 3914775"/>
                                <a:gd name="connsiteY18" fmla="*/ 1936909 h 398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914775" h="3981450">
                                  <a:moveTo>
                                    <a:pt x="3750469" y="1936909"/>
                                  </a:moveTo>
                                  <a:cubicBezTo>
                                    <a:pt x="3660934" y="1936909"/>
                                    <a:pt x="3588544" y="2009299"/>
                                    <a:pt x="3588544" y="2098834"/>
                                  </a:cubicBezTo>
                                  <a:lnTo>
                                    <a:pt x="3588544" y="3438049"/>
                                  </a:lnTo>
                                  <a:cubicBezTo>
                                    <a:pt x="3588544" y="3559016"/>
                                    <a:pt x="3488531" y="3655219"/>
                                    <a:pt x="3368516" y="3655219"/>
                                  </a:cubicBezTo>
                                  <a:lnTo>
                                    <a:pt x="552926" y="3655219"/>
                                  </a:lnTo>
                                  <a:cubicBezTo>
                                    <a:pt x="431959" y="3655219"/>
                                    <a:pt x="330994" y="3559016"/>
                                    <a:pt x="330994" y="3438049"/>
                                  </a:cubicBezTo>
                                  <a:lnTo>
                                    <a:pt x="330994" y="545306"/>
                                  </a:lnTo>
                                  <a:cubicBezTo>
                                    <a:pt x="330994" y="424339"/>
                                    <a:pt x="431959" y="330994"/>
                                    <a:pt x="552926" y="330994"/>
                                  </a:cubicBezTo>
                                  <a:lnTo>
                                    <a:pt x="1644491" y="330994"/>
                                  </a:lnTo>
                                  <a:cubicBezTo>
                                    <a:pt x="1734026" y="330994"/>
                                    <a:pt x="1806416" y="258604"/>
                                    <a:pt x="1806416" y="169069"/>
                                  </a:cubicBezTo>
                                  <a:cubicBezTo>
                                    <a:pt x="1806416" y="79534"/>
                                    <a:pt x="1734026" y="7144"/>
                                    <a:pt x="1644491" y="7144"/>
                                  </a:cubicBezTo>
                                  <a:lnTo>
                                    <a:pt x="552926" y="7144"/>
                                  </a:lnTo>
                                  <a:cubicBezTo>
                                    <a:pt x="253841" y="7144"/>
                                    <a:pt x="7144" y="246221"/>
                                    <a:pt x="7144" y="545306"/>
                                  </a:cubicBezTo>
                                  <a:lnTo>
                                    <a:pt x="7144" y="3438049"/>
                                  </a:lnTo>
                                  <a:cubicBezTo>
                                    <a:pt x="7144" y="3737134"/>
                                    <a:pt x="253841" y="3979069"/>
                                    <a:pt x="552926" y="3979069"/>
                                  </a:cubicBezTo>
                                  <a:lnTo>
                                    <a:pt x="3368516" y="3979069"/>
                                  </a:lnTo>
                                  <a:cubicBezTo>
                                    <a:pt x="3667601" y="3979069"/>
                                    <a:pt x="3912394" y="3738086"/>
                                    <a:pt x="3912394" y="3438049"/>
                                  </a:cubicBezTo>
                                  <a:lnTo>
                                    <a:pt x="3912394" y="2098834"/>
                                  </a:lnTo>
                                  <a:cubicBezTo>
                                    <a:pt x="3912394" y="2010251"/>
                                    <a:pt x="3840004" y="1936909"/>
                                    <a:pt x="3750469" y="193690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: Shape 25"/>
                          <wps:cNvSpPr/>
                          <wps:spPr>
                            <a:xfrm>
                              <a:off x="1271138" y="0"/>
                              <a:ext cx="2867025" cy="2895600"/>
                            </a:xfrm>
                            <a:custGeom>
                              <a:avLst/>
                              <a:gdLst>
                                <a:gd name="connsiteX0" fmla="*/ 2471711 w 2867025"/>
                                <a:gd name="connsiteY0" fmla="*/ 141446 h 2895600"/>
                                <a:gd name="connsiteX1" fmla="*/ 2154528 w 2867025"/>
                                <a:gd name="connsiteY1" fmla="*/ 7144 h 2895600"/>
                                <a:gd name="connsiteX2" fmla="*/ 1836393 w 2867025"/>
                                <a:gd name="connsiteY2" fmla="*/ 138589 h 2895600"/>
                                <a:gd name="connsiteX3" fmla="*/ 380973 w 2867025"/>
                                <a:gd name="connsiteY3" fmla="*/ 1594009 h 2895600"/>
                                <a:gd name="connsiteX4" fmla="*/ 266673 w 2867025"/>
                                <a:gd name="connsiteY4" fmla="*/ 1789271 h 2895600"/>
                                <a:gd name="connsiteX5" fmla="*/ 13308 w 2867025"/>
                                <a:gd name="connsiteY5" fmla="*/ 2686526 h 2895600"/>
                                <a:gd name="connsiteX6" fmla="*/ 56171 w 2867025"/>
                                <a:gd name="connsiteY6" fmla="*/ 2846546 h 2895600"/>
                                <a:gd name="connsiteX7" fmla="*/ 169518 w 2867025"/>
                                <a:gd name="connsiteY7" fmla="*/ 2892266 h 2895600"/>
                                <a:gd name="connsiteX8" fmla="*/ 217143 w 2867025"/>
                                <a:gd name="connsiteY8" fmla="*/ 2884646 h 2895600"/>
                                <a:gd name="connsiteX9" fmla="*/ 1089633 w 2867025"/>
                                <a:gd name="connsiteY9" fmla="*/ 2616041 h 2895600"/>
                                <a:gd name="connsiteX10" fmla="*/ 1274418 w 2867025"/>
                                <a:gd name="connsiteY10" fmla="*/ 2504599 h 2895600"/>
                                <a:gd name="connsiteX11" fmla="*/ 1274418 w 2867025"/>
                                <a:gd name="connsiteY11" fmla="*/ 2504599 h 2895600"/>
                                <a:gd name="connsiteX12" fmla="*/ 2735553 w 2867025"/>
                                <a:gd name="connsiteY12" fmla="*/ 1043464 h 2895600"/>
                                <a:gd name="connsiteX13" fmla="*/ 2738411 w 2867025"/>
                                <a:gd name="connsiteY13" fmla="*/ 412909 h 2895600"/>
                                <a:gd name="connsiteX14" fmla="*/ 2471711 w 2867025"/>
                                <a:gd name="connsiteY14" fmla="*/ 141446 h 2895600"/>
                                <a:gd name="connsiteX15" fmla="*/ 1747811 w 2867025"/>
                                <a:gd name="connsiteY15" fmla="*/ 685324 h 2895600"/>
                                <a:gd name="connsiteX16" fmla="*/ 2187866 w 2867025"/>
                                <a:gd name="connsiteY16" fmla="*/ 1134904 h 2895600"/>
                                <a:gd name="connsiteX17" fmla="*/ 2080233 w 2867025"/>
                                <a:gd name="connsiteY17" fmla="*/ 1242536 h 2895600"/>
                                <a:gd name="connsiteX18" fmla="*/ 1640178 w 2867025"/>
                                <a:gd name="connsiteY18" fmla="*/ 792956 h 2895600"/>
                                <a:gd name="connsiteX19" fmla="*/ 1747811 w 2867025"/>
                                <a:gd name="connsiteY19" fmla="*/ 685324 h 2895600"/>
                                <a:gd name="connsiteX20" fmla="*/ 1044866 w 2867025"/>
                                <a:gd name="connsiteY20" fmla="*/ 2276951 h 2895600"/>
                                <a:gd name="connsiteX21" fmla="*/ 993431 w 2867025"/>
                                <a:gd name="connsiteY21" fmla="*/ 2307431 h 2895600"/>
                                <a:gd name="connsiteX22" fmla="*/ 404786 w 2867025"/>
                                <a:gd name="connsiteY22" fmla="*/ 2488406 h 2895600"/>
                                <a:gd name="connsiteX23" fmla="*/ 577188 w 2867025"/>
                                <a:gd name="connsiteY23" fmla="*/ 1876901 h 2895600"/>
                                <a:gd name="connsiteX24" fmla="*/ 608621 w 2867025"/>
                                <a:gd name="connsiteY24" fmla="*/ 1822609 h 2895600"/>
                                <a:gd name="connsiteX25" fmla="*/ 1409673 w 2867025"/>
                                <a:gd name="connsiteY25" fmla="*/ 1021556 h 2895600"/>
                                <a:gd name="connsiteX26" fmla="*/ 1849728 w 2867025"/>
                                <a:gd name="connsiteY26" fmla="*/ 1471136 h 2895600"/>
                                <a:gd name="connsiteX27" fmla="*/ 1044866 w 2867025"/>
                                <a:gd name="connsiteY27" fmla="*/ 2276951 h 2895600"/>
                                <a:gd name="connsiteX28" fmla="*/ 2506953 w 2867025"/>
                                <a:gd name="connsiteY28" fmla="*/ 814864 h 2895600"/>
                                <a:gd name="connsiteX29" fmla="*/ 2416466 w 2867025"/>
                                <a:gd name="connsiteY29" fmla="*/ 905351 h 2895600"/>
                                <a:gd name="connsiteX30" fmla="*/ 1976411 w 2867025"/>
                                <a:gd name="connsiteY30" fmla="*/ 455771 h 2895600"/>
                                <a:gd name="connsiteX31" fmla="*/ 2064041 w 2867025"/>
                                <a:gd name="connsiteY31" fmla="*/ 369094 h 2895600"/>
                                <a:gd name="connsiteX32" fmla="*/ 2151671 w 2867025"/>
                                <a:gd name="connsiteY32" fmla="*/ 333851 h 2895600"/>
                                <a:gd name="connsiteX33" fmla="*/ 2152624 w 2867025"/>
                                <a:gd name="connsiteY33" fmla="*/ 333851 h 2895600"/>
                                <a:gd name="connsiteX34" fmla="*/ 2240253 w 2867025"/>
                                <a:gd name="connsiteY34" fmla="*/ 370046 h 2895600"/>
                                <a:gd name="connsiteX35" fmla="*/ 2506953 w 2867025"/>
                                <a:gd name="connsiteY35" fmla="*/ 641509 h 2895600"/>
                                <a:gd name="connsiteX36" fmla="*/ 2506953 w 2867025"/>
                                <a:gd name="connsiteY36" fmla="*/ 814864 h 2895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2867025" h="2895600">
                                  <a:moveTo>
                                    <a:pt x="2471711" y="141446"/>
                                  </a:moveTo>
                                  <a:cubicBezTo>
                                    <a:pt x="2386938" y="55721"/>
                                    <a:pt x="2274543" y="8096"/>
                                    <a:pt x="2154528" y="7144"/>
                                  </a:cubicBezTo>
                                  <a:cubicBezTo>
                                    <a:pt x="2034513" y="7144"/>
                                    <a:pt x="1921166" y="52864"/>
                                    <a:pt x="1836393" y="138589"/>
                                  </a:cubicBezTo>
                                  <a:lnTo>
                                    <a:pt x="380973" y="1594009"/>
                                  </a:lnTo>
                                  <a:cubicBezTo>
                                    <a:pt x="326681" y="1648301"/>
                                    <a:pt x="287628" y="1715929"/>
                                    <a:pt x="266673" y="1789271"/>
                                  </a:cubicBezTo>
                                  <a:lnTo>
                                    <a:pt x="13308" y="2686526"/>
                                  </a:lnTo>
                                  <a:cubicBezTo>
                                    <a:pt x="-2884" y="2743676"/>
                                    <a:pt x="13308" y="2804636"/>
                                    <a:pt x="56171" y="2846546"/>
                                  </a:cubicBezTo>
                                  <a:cubicBezTo>
                                    <a:pt x="86651" y="2876074"/>
                                    <a:pt x="127608" y="2892266"/>
                                    <a:pt x="169518" y="2892266"/>
                                  </a:cubicBezTo>
                                  <a:cubicBezTo>
                                    <a:pt x="185711" y="2892266"/>
                                    <a:pt x="201903" y="2890361"/>
                                    <a:pt x="217143" y="2884646"/>
                                  </a:cubicBezTo>
                                  <a:lnTo>
                                    <a:pt x="1089633" y="2616041"/>
                                  </a:lnTo>
                                  <a:cubicBezTo>
                                    <a:pt x="1159166" y="2595086"/>
                                    <a:pt x="1222983" y="2556034"/>
                                    <a:pt x="1274418" y="2504599"/>
                                  </a:cubicBezTo>
                                  <a:lnTo>
                                    <a:pt x="1274418" y="2504599"/>
                                  </a:lnTo>
                                  <a:lnTo>
                                    <a:pt x="2735553" y="1043464"/>
                                  </a:lnTo>
                                  <a:cubicBezTo>
                                    <a:pt x="2908909" y="870109"/>
                                    <a:pt x="2909861" y="588169"/>
                                    <a:pt x="2738411" y="412909"/>
                                  </a:cubicBezTo>
                                  <a:lnTo>
                                    <a:pt x="2471711" y="141446"/>
                                  </a:lnTo>
                                  <a:close/>
                                  <a:moveTo>
                                    <a:pt x="1747811" y="685324"/>
                                  </a:moveTo>
                                  <a:lnTo>
                                    <a:pt x="2187866" y="1134904"/>
                                  </a:lnTo>
                                  <a:lnTo>
                                    <a:pt x="2080233" y="1242536"/>
                                  </a:lnTo>
                                  <a:lnTo>
                                    <a:pt x="1640178" y="792956"/>
                                  </a:lnTo>
                                  <a:lnTo>
                                    <a:pt x="1747811" y="685324"/>
                                  </a:lnTo>
                                  <a:close/>
                                  <a:moveTo>
                                    <a:pt x="1044866" y="2276951"/>
                                  </a:moveTo>
                                  <a:cubicBezTo>
                                    <a:pt x="1030578" y="2291239"/>
                                    <a:pt x="1013433" y="2301716"/>
                                    <a:pt x="993431" y="2307431"/>
                                  </a:cubicBezTo>
                                  <a:lnTo>
                                    <a:pt x="404786" y="2488406"/>
                                  </a:lnTo>
                                  <a:lnTo>
                                    <a:pt x="577188" y="1876901"/>
                                  </a:lnTo>
                                  <a:cubicBezTo>
                                    <a:pt x="582903" y="1856899"/>
                                    <a:pt x="594333" y="1837849"/>
                                    <a:pt x="608621" y="1822609"/>
                                  </a:cubicBezTo>
                                  <a:lnTo>
                                    <a:pt x="1409673" y="1021556"/>
                                  </a:lnTo>
                                  <a:lnTo>
                                    <a:pt x="1849728" y="1471136"/>
                                  </a:lnTo>
                                  <a:lnTo>
                                    <a:pt x="1044866" y="2276951"/>
                                  </a:lnTo>
                                  <a:close/>
                                  <a:moveTo>
                                    <a:pt x="2506953" y="814864"/>
                                  </a:moveTo>
                                  <a:lnTo>
                                    <a:pt x="2416466" y="905351"/>
                                  </a:lnTo>
                                  <a:lnTo>
                                    <a:pt x="1976411" y="455771"/>
                                  </a:lnTo>
                                  <a:lnTo>
                                    <a:pt x="2064041" y="369094"/>
                                  </a:lnTo>
                                  <a:cubicBezTo>
                                    <a:pt x="2087853" y="345281"/>
                                    <a:pt x="2118334" y="333851"/>
                                    <a:pt x="2151671" y="333851"/>
                                  </a:cubicBezTo>
                                  <a:cubicBezTo>
                                    <a:pt x="2151671" y="333851"/>
                                    <a:pt x="2151671" y="333851"/>
                                    <a:pt x="2152624" y="333851"/>
                                  </a:cubicBezTo>
                                  <a:cubicBezTo>
                                    <a:pt x="2185961" y="333851"/>
                                    <a:pt x="2217393" y="346234"/>
                                    <a:pt x="2240253" y="370046"/>
                                  </a:cubicBezTo>
                                  <a:lnTo>
                                    <a:pt x="2506953" y="641509"/>
                                  </a:lnTo>
                                  <a:cubicBezTo>
                                    <a:pt x="2554578" y="689134"/>
                                    <a:pt x="2554578" y="767239"/>
                                    <a:pt x="2506953" y="8148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033E1A" id="Group 26" o:spid="_x0000_s1026" style="position:absolute;margin-left:12pt;margin-top:40pt;width:591pt;height:729.95pt;z-index:251664384;mso-position-horizontal-relative:page;mso-position-vertical-relative:page;mso-width-relative:margin;mso-height-relative:margin" coordorigin="733,3124" coordsize="72266,926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">
              <v:rect id="Rectangle 3" o:spid="_x0000_s1027" style="position:absolute;left:733;top:12649;width:72266;height:831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" fillcolor="#f2f2f2 [3052]" stroked="f" strokeweight="1pt"/>
              <v:group id="Group 21" o:spid="_x0000_s1028" style="position:absolute;left:2057;top:3124;width:6444;height:6444" coordsize="6444,6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<v:oval id="Oval 22" o:spid="_x0000_s1029" style="position:absolute;width:6444;height:64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" fillcolor="white [3212]" stroked="f" strokeweight="1pt">
                  <v:fill opacity="15677f"/>
                </v:oval>
                <v:group id="Group 22" o:spid="_x0000_s1030" alt="Icon Information Update" style="position:absolute;left:1447;top:1447;width:3561;height:3600" coordsize="41381,41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: Shape 24" o:spid="_x0000_s1031" style="position:absolute;top:2028;width:39147;height:39815;visibility:visible;mso-wrap-style:square;v-text-anchor:middle" coordsize="3914775,398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&#13;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ed="f" stroked="f">
                    <v:stroke joinstyle="miter"/>
                    <v:path arrowok="t" o:connecttype="custom" o:connectlocs="3750469,1936909;3588544,2098834;3588544,3438049;3368516,3655219;552926,3655219;330994,3438049;330994,545306;552926,330994;1644491,330994;1806416,169069;1644491,7144;552926,7144;7144,545306;7144,3438049;552926,3979069;3368516,3979069;3912394,3438049;3912394,2098834;3750469,1936909" o:connectangles="0,0,0,0,0,0,0,0,0,0,0,0,0,0,0,0,0,0,0"/>
                  </v:shape>
                  <v:shape id="Freeform: Shape 25" o:spid="_x0000_s1032" style="position:absolute;left:12711;width:28670;height:28956;visibility:visible;mso-wrap-style:square;v-text-anchor:middle" coordsize="2867025,2895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&#13;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ed="f" stroked="f">
                    <v:stroke joinstyle="miter"/>
                    <v:path arrowok="t" o:connecttype="custom" o:connectlocs="2471711,141446;2154528,7144;1836393,138589;380973,1594009;266673,1789271;13308,2686526;56171,2846546;169518,2892266;217143,2884646;1089633,2616041;1274418,2504599;1274418,2504599;2735553,1043464;2738411,412909;2471711,141446;1747811,685324;2187866,1134904;2080233,1242536;1640178,792956;1747811,685324;1044866,2276951;993431,2307431;404786,2488406;577188,1876901;608621,1822609;1409673,1021556;1849728,1471136;1044866,2276951;2506953,814864;2416466,905351;1976411,455771;2064041,369094;2151671,333851;2152624,333851;2240253,370046;2506953,641509;2506953,814864" o:connectangles="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6718470">
    <w:abstractNumId w:val="1"/>
  </w:num>
  <w:num w:numId="2" w16cid:durableId="15676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D93E5F"/>
    <w:rsid w:val="00011C92"/>
    <w:rsid w:val="000265BD"/>
    <w:rsid w:val="000312BD"/>
    <w:rsid w:val="000372CB"/>
    <w:rsid w:val="000633A7"/>
    <w:rsid w:val="0006532B"/>
    <w:rsid w:val="0007690A"/>
    <w:rsid w:val="00090F30"/>
    <w:rsid w:val="000A4FF1"/>
    <w:rsid w:val="000A6D50"/>
    <w:rsid w:val="000B6AE4"/>
    <w:rsid w:val="000D0F2C"/>
    <w:rsid w:val="000D2C18"/>
    <w:rsid w:val="000E492D"/>
    <w:rsid w:val="001050D5"/>
    <w:rsid w:val="00132DFD"/>
    <w:rsid w:val="001411D5"/>
    <w:rsid w:val="00146ACA"/>
    <w:rsid w:val="00173B98"/>
    <w:rsid w:val="001923D7"/>
    <w:rsid w:val="001A0130"/>
    <w:rsid w:val="001F63CE"/>
    <w:rsid w:val="002021BC"/>
    <w:rsid w:val="00216458"/>
    <w:rsid w:val="00232876"/>
    <w:rsid w:val="002611D1"/>
    <w:rsid w:val="00267116"/>
    <w:rsid w:val="0027038B"/>
    <w:rsid w:val="00286A1B"/>
    <w:rsid w:val="002976FB"/>
    <w:rsid w:val="002E45F2"/>
    <w:rsid w:val="002F1728"/>
    <w:rsid w:val="002F58E0"/>
    <w:rsid w:val="00322D0D"/>
    <w:rsid w:val="00323A51"/>
    <w:rsid w:val="00346F27"/>
    <w:rsid w:val="00347B53"/>
    <w:rsid w:val="003549EB"/>
    <w:rsid w:val="00355DEE"/>
    <w:rsid w:val="0035763C"/>
    <w:rsid w:val="003946FA"/>
    <w:rsid w:val="003A0AE8"/>
    <w:rsid w:val="003A4756"/>
    <w:rsid w:val="003B49EC"/>
    <w:rsid w:val="003D55FB"/>
    <w:rsid w:val="00402433"/>
    <w:rsid w:val="00404AE3"/>
    <w:rsid w:val="004319F1"/>
    <w:rsid w:val="00446CEC"/>
    <w:rsid w:val="004A7EAF"/>
    <w:rsid w:val="004B395C"/>
    <w:rsid w:val="004B47A9"/>
    <w:rsid w:val="004E38A5"/>
    <w:rsid w:val="004F013A"/>
    <w:rsid w:val="004F0368"/>
    <w:rsid w:val="00532B83"/>
    <w:rsid w:val="00542E00"/>
    <w:rsid w:val="00550DC5"/>
    <w:rsid w:val="00572F45"/>
    <w:rsid w:val="005842DB"/>
    <w:rsid w:val="005A20B8"/>
    <w:rsid w:val="005B2DE2"/>
    <w:rsid w:val="005B4187"/>
    <w:rsid w:val="005B58A6"/>
    <w:rsid w:val="005C7C9B"/>
    <w:rsid w:val="005E6FA8"/>
    <w:rsid w:val="00604C7A"/>
    <w:rsid w:val="0060577B"/>
    <w:rsid w:val="00612E94"/>
    <w:rsid w:val="00633B42"/>
    <w:rsid w:val="006402D5"/>
    <w:rsid w:val="00640C08"/>
    <w:rsid w:val="00643F24"/>
    <w:rsid w:val="006456A5"/>
    <w:rsid w:val="006662D2"/>
    <w:rsid w:val="00687CFB"/>
    <w:rsid w:val="0069127B"/>
    <w:rsid w:val="00696B6E"/>
    <w:rsid w:val="006A5F0E"/>
    <w:rsid w:val="006C28FD"/>
    <w:rsid w:val="006D2FDE"/>
    <w:rsid w:val="006F4F4F"/>
    <w:rsid w:val="00702C4A"/>
    <w:rsid w:val="00710DE7"/>
    <w:rsid w:val="00714792"/>
    <w:rsid w:val="0073124F"/>
    <w:rsid w:val="007718C6"/>
    <w:rsid w:val="007750AA"/>
    <w:rsid w:val="00786ABF"/>
    <w:rsid w:val="007B1D91"/>
    <w:rsid w:val="007C2A42"/>
    <w:rsid w:val="007D32F3"/>
    <w:rsid w:val="007F4223"/>
    <w:rsid w:val="008045C5"/>
    <w:rsid w:val="00812FD9"/>
    <w:rsid w:val="00835F7E"/>
    <w:rsid w:val="00851903"/>
    <w:rsid w:val="00866BB6"/>
    <w:rsid w:val="00872338"/>
    <w:rsid w:val="00872D54"/>
    <w:rsid w:val="008771B0"/>
    <w:rsid w:val="008A35ED"/>
    <w:rsid w:val="008F475C"/>
    <w:rsid w:val="00933CF5"/>
    <w:rsid w:val="00967393"/>
    <w:rsid w:val="00980C49"/>
    <w:rsid w:val="009B2D6E"/>
    <w:rsid w:val="009C4C71"/>
    <w:rsid w:val="009E4CB0"/>
    <w:rsid w:val="009E70CA"/>
    <w:rsid w:val="009F7268"/>
    <w:rsid w:val="00A303EE"/>
    <w:rsid w:val="00A71AC7"/>
    <w:rsid w:val="00AA71F9"/>
    <w:rsid w:val="00AC7574"/>
    <w:rsid w:val="00B01F9F"/>
    <w:rsid w:val="00B27260"/>
    <w:rsid w:val="00B46408"/>
    <w:rsid w:val="00B8605D"/>
    <w:rsid w:val="00B93239"/>
    <w:rsid w:val="00BA64B3"/>
    <w:rsid w:val="00BA66C3"/>
    <w:rsid w:val="00BD3856"/>
    <w:rsid w:val="00BD7C9B"/>
    <w:rsid w:val="00C03B62"/>
    <w:rsid w:val="00C370FF"/>
    <w:rsid w:val="00C41909"/>
    <w:rsid w:val="00C6281E"/>
    <w:rsid w:val="00CB16D2"/>
    <w:rsid w:val="00CD05DC"/>
    <w:rsid w:val="00CD5B0D"/>
    <w:rsid w:val="00D203A3"/>
    <w:rsid w:val="00D2569D"/>
    <w:rsid w:val="00D34BAE"/>
    <w:rsid w:val="00D4631B"/>
    <w:rsid w:val="00D473DB"/>
    <w:rsid w:val="00D6432C"/>
    <w:rsid w:val="00D66803"/>
    <w:rsid w:val="00D87F0B"/>
    <w:rsid w:val="00D93E5F"/>
    <w:rsid w:val="00DA3A6C"/>
    <w:rsid w:val="00DB3723"/>
    <w:rsid w:val="00DB7292"/>
    <w:rsid w:val="00DC1831"/>
    <w:rsid w:val="00DD5986"/>
    <w:rsid w:val="00DD7658"/>
    <w:rsid w:val="00DE76E9"/>
    <w:rsid w:val="00E06A45"/>
    <w:rsid w:val="00E1135A"/>
    <w:rsid w:val="00E13393"/>
    <w:rsid w:val="00E26BDF"/>
    <w:rsid w:val="00E3286D"/>
    <w:rsid w:val="00E413DD"/>
    <w:rsid w:val="00E6094C"/>
    <w:rsid w:val="00E756F9"/>
    <w:rsid w:val="00EC1C48"/>
    <w:rsid w:val="00F242FB"/>
    <w:rsid w:val="00F40180"/>
    <w:rsid w:val="00F53FDC"/>
    <w:rsid w:val="00FA0617"/>
    <w:rsid w:val="00FA3EB3"/>
    <w:rsid w:val="00FA6747"/>
    <w:rsid w:val="00FC1CB1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BBA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9D360E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9D360E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D93E5F"/>
    <w:rPr>
      <w:color w:val="FFAE3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E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0C08"/>
    <w:rPr>
      <w:color w:val="FCC77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neoncampus.com/cmichdin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mich.edu/docs/default-source/finance-and-administrative-services-division/auxiliary-services/events-conferences-and-university-events/forms/20210621_fas_space_requestform_001-(optimized)50bc7706-f54e-45c4-94af-6ffafc7b9058.pdf?sfvrsn=b4a6d970_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ork1e/Library/Containers/com.microsoft.Word/Data/Library/Application%20Support/Microsoft/Office/16.0/DTS/Search/%7bA69BD49B-9BC7-9F4A-99A2-F7102B5ADB28%7dtf22762757.dotx" TargetMode="Externa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{A69BD49B-9BC7-9F4A-99A2-F7102B5ADB28}tf22762757.dotx</Template>
  <TotalTime>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2023-06-27T14:57:00Z</dcterms:created>
  <dcterms:modified xsi:type="dcterms:W3CDTF">2023-08-02T14:05:00Z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